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329f" w14:textId="6663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мая 2013 года № 107-730. Зарегистрировано Департаментом юстиции города Астаны 17 июня 2013 года № 780. Утратило силу постановлением акимата города Астаны от 2 июля 2014 года № 107-1090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02.07.2014 </w:t>
      </w:r>
      <w:r>
        <w:rPr>
          <w:rFonts w:ascii="Times New Roman"/>
          <w:b w:val="false"/>
          <w:i w:val="false"/>
          <w:color w:val="ff0000"/>
          <w:sz w:val="28"/>
        </w:rPr>
        <w:t>№ 107-1090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постановлениями Правительства Республики Казахстан от 26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регламента электронной государственной услуги»,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и в целях повышения качества оказания государственных услуг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электронной государственной услуги «Постановка на очередь детей дошкольного возраста (до 7 лет) для направления в детские дошкольные организации»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электронной государственной услуги «Выдача справок по опеке и попечительству»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Начальнику Государственного учреждения «Управление образования города Астаны» обеспечить государственную регистрацию данного постановления в органах юстиции, его последующее официальное опубликование в средствах массовой информации и размещение на интернет-ресурсе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23 июля 2012 года № 107-1014 «Об утверждении Регламента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 (зарегистрировано в Реестре государственной регистрации нормативных правовых актов от 6 августа 2012 года № 740, опубликовано в газетах «Астана ақшамы» от 16 августа 2012 года № 91, «Вечерняя Астана» от 16 августа 2012 года № 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Астаны Балаеву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6 мая 2013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2013 года № 107-130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детские дошкольные организации»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«Постановка на очередь детей дошкольного возраста (до 7 лет) для направления в детские дошкольные организации» (далее – Государственная услуга) оказывается уполномоченным органом акимата города Астаны - Государственным учреждением «Управление образования города Астаны» (далее - Услугодатель), а также через центры обслуживания населения (далее – ЦОН), веб-портал «электронного правительства»: www.e.gov.kz (далее - Портал) и подсистемой «Электронные услуги» акимата города Астаны: www.e.astana.kz.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на основании стандарта государственной услуги «Постановка на очередь детей дошкольного возраста (до 7 лет) для направления в детские дошкольные организации»,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Государственная услуга: частично автоматизированная (Государственная услуга, содержащая медиа-разрывы).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Государственная услуга: транзакционная услуга.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подсистема «Электронные услуги» акимата города Астаны – информационная система, предназначенная для оказания электронных услуг гражданам и бизнес-структурам на региональном уровне (далее – ИС Е-Астана);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«Запись актов гражданского состояния» – система, предназначенная для регистрации актов гражданского состояния, хранения, обработки, поиска, распространения, передачи и предоставления информации с применением аппаратно-программного комплекса (далее – ИС ЗАГС);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– перечень структурных подразделений государственных органов, государственных учреждений или иных организаций и информационные системы, которые участвуют в процессе оказания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детская дошкольная организация, реализующая общеобразовательные программы дошкольного воспитания и обучения (далее - ДДО);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информационная система центров обслуживания населения Республики Казахстан (потребитель данных)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 (далее – ИС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государственные услуги, оказываемые в электронной форме, – государственные услуги, оказываемые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региональный шлюз, как подсистема шлюза «электронного правительства» –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 (далее –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ШЭП). 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взаимодействия) при оказании частично автоматизированной Государственной услуги через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ЦОН в ИС ЦОН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в ИС ЦОН в связи с имеющимися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оператором ЦОН Государственной услуги, указанной в настоящем Регламенте, вывод на экран формы запроса для оказания Государственной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подписание посредством ЭЦП оператора ЦОН заполненной формы (введенных данных, прикрепленных сканированных документов)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Государственной услуги в связи с неподтверждением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пользователя) через ШЭП/РШЭП в ИС Е-Астана и обработка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7 – формирование сотрудником МИО результата оказания Государственной услуги (направление в ДДО или же уведомление о постановке на очередь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ИС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сотрудником ЦОН пользователю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взаимодействия) при оказании частично автоматизированной Государственной услуги через ИС Е-Астана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пользователь осуществляет регистрацию на ИС Е-Астана (личный кабинет) с помощью ИИН и пароля (осуществляется для незарегистрированных пользователей на ИС Е-Астана);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пользователем ИИН и пароля (процесс авторизации) на ИС Е-Астана (личный кабинет)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Е-Астана (личный кабинет) подлинности данных о зарегистрированном пользователе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ИС Е-Астана (личный кабинет) сообщения об отказе в авторизации в связи с имеющимися нарушениями в данных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пользователем Государственной услуги, указанной в настоящем Регламенте, вывод на экран формы запроса для оказания услуги и заполнение пользователем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пользователя заполненной формы (введенных данных, прикрепленных сканированных документов)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услуги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пользователя электронного документа (запроса пользователя) из личного кабинета в рабочий кабинет в ИС Е-Астана и обработка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Государственной услуги (направление в ДДО или же уведомление о постановке на очередь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сотрудника МИО и передается в личный кабинет на ИС Е-Астана.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взаимодействия) при оказании частично автоматизированной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пользователей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пользователем ИИН и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пользователе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пользователем Государственной услуги, указанной в настоящем Регламенте, вывод на экран формы запроса для оказания Государственной услуги и заполнение пользователем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услуги в связи с неподтверждением подлинности ЭЦП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направление подписанного ЭЦП пользователя электронного документа (запроса пользователя) через ШЭП/РШЭП в ИС Е-Астана и обработка Государственной услуги сотрудником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сотрудником МИО результата оказания Государственной услуги (направление в ДДО или же уведомление о постановке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Экранные формы заполнения запроса и форма заявления на Государственной услуги, предоставляемые пользователю в случае получения Государственной услуги посредством ПЭП, представлены на ПЭП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Способ проверки получателем статуса исполнения запроса по Государственной услуге: на ПЭП в разделе «История получения услуг», а также при обращении в ЦОН/ ИС Е-Астана.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телефона для получения информации о Государственной услуге, а также в случае необходимости оценки (в том числе обжалование) их качества: саll – центр 1414.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СФЕ,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Текстовое табличное описание последовательности действий СФЕ с указанием срока выполнения каждого действия приведено в приложении 1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диаграммы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Государственной услуги (выходной документ), включая формы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Государственной услуги пользователям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Требования, предъявляемые к процессу оказания Государственной услуги пользователям: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законность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профессиональной этики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защита и конфиденциальность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сохранности документов, которые пользователь не получил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Государственной услуги: поддерживаемые устройства доступа и оказания Государственной услуги (компьютер, Интернет, пункт общественного доступа).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 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Таблица 1. Описание действий посредством ЦОН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2437"/>
        <w:gridCol w:w="2298"/>
        <w:gridCol w:w="2298"/>
        <w:gridCol w:w="2002"/>
        <w:gridCol w:w="2298"/>
        <w:gridCol w:w="22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пользователя, ввод данных в ИС ЦОН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ЦОН в системе и заполнение формы запроса на оказание Государственной услуги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Е-Астана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документа, принятие заявления в работу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для получения Государственной услуги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заявления в статусе поступившие из ЦОН в ИС Е-Астана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направления в ДДО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 или уведомления, в случае отсутствия мест в ДДО на момент подачи заявления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выходного документа в системе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 (день приема и день выдачи документов не входит в срок оказания Государственной услуги)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Государственной услуги в ИС ЦОН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Государственной 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пользователя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в ИС ЦОН о завершении исполнения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Таблица 2. Описание действий посредством ИС Е-Астана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218"/>
        <w:gridCol w:w="2205"/>
        <w:gridCol w:w="2127"/>
        <w:gridCol w:w="2689"/>
        <w:gridCol w:w="2297"/>
        <w:gridCol w:w="2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 (личный кабинет)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ИС Е-Астана, заполнение формы запроса, проверка корректности введенных данных для получения Государственной услуги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Е-Астана (рабочий кабинет) и уведомления в ИС ЦОН (в случае корректности введенных данных)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 введенных данных)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ИС Е-Астана (личный кабинет) в ИС ЦОН (в случае корректности введенных данных)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успешном формировании запроса или формирование сообщения об отказе в запрашиваемой Государственной услуги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 (личный кабинет)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направления в ДДО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ИС Е-Астана (личный кабинет) и ИС ЦОН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 либо мотивированного отказа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 (личный кабинет)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Государственной услуги на ИС Е-Астана (личный кабинет) и ИС ЦОН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ИС  Е-Астана (личный кабинет) и уведомления о смене статуса в ИС ЦОН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Государственной услуги с возможностью просмотра выходного документа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ИС Е-Астана (личный кабинет) и смены статуса в ИС ЦОН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с выходным документом на ИС Е-Астана (личный кабинет), и смены статуса в ИС ЦОН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Таблица 3. Описание действий посредством ПЭП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2479"/>
        <w:gridCol w:w="2222"/>
        <w:gridCol w:w="1"/>
        <w:gridCol w:w="2204"/>
        <w:gridCol w:w="2034"/>
        <w:gridCol w:w="2336"/>
        <w:gridCol w:w="235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Государственной услуги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Е-Астана и уведомления в ИС ЦОН (в случае корректности введенных данных)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 введенных данных)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ЦОН (в случае корректности введенных данных)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Государственной услуги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направления в ДДО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ЦОН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 или уведомления, в случае отсутствия мест в ДДО на момент подачи заявления, либо мотивированный ответ об отказе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выходного документа в системе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7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Государственной услуги на ПЭП и ИС ЦОН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 и уведомления о смене статуса в ИС ЦОН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Государственной услуги с возможностью просмотра выходного документа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 о завершении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 и смены статуса в ИС ЦОН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 на ПЭП и смены статуса в ИС ЦОН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 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Диаграмма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«частично автоматизированной»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Государственной услуги через ЦОН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7757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 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Диаграмма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«частично автоматизированной»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Государственной услуги через портал ИС Е-Астана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7122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 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Диаграмма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«частично автоматизированной»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Государственной услуги через ПЭП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9027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Условные обозначения: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83439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 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Выходная форма положительного ответа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(направление в ДДО) на Государственную услугу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8646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Родителям необходимо прибыть в дошкольную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организацию и зарегистрировать направление в течение пяти дней.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86487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 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Форма уведомления (регистрационного талона),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предоставляемого потребителю при постановке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ребенка в очередь для направления в ДДО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454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 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Выходная форма отрицательного ответа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(отказ) на Государственную услугу,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предоставляемую пользователю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82042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очередь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дошкольные организации»    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«качество» и «доступность»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2013 года № 107-130</w:t>
      </w:r>
    </w:p>
    <w:bookmarkEnd w:id="29"/>
    <w:bookmarkStart w:name="z7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по опеке и попечительству»</w:t>
      </w:r>
    </w:p>
    <w:bookmarkEnd w:id="30"/>
    <w:bookmarkStart w:name="z7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1"/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«Выдача справок по опеке и попечительству» (далее – Государственная услуга) оказывается уполномоченным органом акимата города Астаны - Государственным учреждением «Управление образования города Астаны» (далее - Услугодатель) на безальтернативной основе через центры обслуживания населения по месту жительства (далее - ЦОН), а также через веб-портал «электронного правительства»: www.e.gov.kz и подсистемой «Электронные услуги» акимата города Астаны: www.e.astana.kz.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на основании стандарта государственной услуги «Выдача справок по опеке и попечительству»,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Государственной услуги: частично автоматизированная (Государственная услуга, содержащая медиа-разрывы).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Государственной услуги: транзакционная услуга.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автоматизированное рабочее место – обеспечивает реализацию внутренних бизнес-процессов оказания услуг МИО, предоставление информации о статусе оказания Государственной услуги для пользователей и государственных органов, уполномоченных на мониторинг государственных учреждений (далее – АРМ);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информационная система «Запись актов гражданского состояния» – система, предназначенная для регистрации актов гражданского состояния, хранения, обработки, поиска, распространения, передачи и предоставления информации с применением аппаратно-программного комплекса (далее – ИС ЗАГС);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подсистема «Электронные услуги» акимата города Астаны – информационная система, предназначенная для оказания электронных услуг гражданам и бизнес-структурам на региональном уровне (далее – ИС Е-Астана);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ЕНИС – Единая нотариальная информационная система;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ГБД ФЛ – государственная база данных «Физические лица».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структурно-функциональные единицы – перечень структурных подразделений государственных органов, государственных учреждений или иных организаций, принимающие участие в оказании Государственной услуги (далее – СФЕ);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пользователь – субъект,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информационная система центров обслуживания населения Республики Казахстан (потребитель данных)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 (далее – ИС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региональный шлюз, как подсистема шлюза «электронного правительства» – информационная система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ЭГУ МИО (далее – РШЭП);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 (далее –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электронный документ – документ, в котором информация представлена в электронно-цифровой форме и удостоверена посредством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государственные услуги, оказываемые в электронной форме, – государственные услуги, оказываемые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 </w:t>
      </w:r>
    </w:p>
    <w:bookmarkEnd w:id="32"/>
    <w:bookmarkStart w:name="z9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3"/>
    <w:bookmarkStart w:name="z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ввод оператором ЦОН в АРМ ИС ЦОН логина и пароля (процесс авторизации) для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– выбор оператором ЦОН услуги, указанной в настоящем Регламенте, вывод на экран формы запроса для оказания Государственной услуги и ввод оператором ЦОН данных пользователя, а также данных по доверенности представителя пользователя (при нотариально удостоверенной доверенности, при ином удостоверении доверенности-данные доверенности не заполняются);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– направление запроса через ШЭП в ГБД ФЛ о данных пользователя, а также в ЕНИС – о данных доверенности представителя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условие 1 – проверка наличия данных пользователя в ГБД ФЛ, данных доверенности в ЕНИС;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– формирование сообщения о невозможности получения данных в связи с отсутствием данных пользователя в ГБД ФЛ, данных доверенности в ЕНИС;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оператором ЦОН формы запроса в части отметки о наличии документов в бумажной форме и сканирование документов, представленных пользователем,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направление электронного документа (запроса пользователя) удостоверенного (подписанного) ЭЦП оператора ЦОН через ШЭП в АРМ РШЭП;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7 – регистрация электронного документа в АРМ РШЭП;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пользователем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формирование сообщения об отказе в запрашиваемой Государственной услуги в связи с имеющимися нарушениями в документах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9 – получение пользователем через оператора ЦОН результата Государственной услуги (справки).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пользователь осуществляет регистрацию на ПЭП с помощью ИИН и пароля (осуществляется для незарегистрированных потребителей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ввод пользователем ИИН и пароля (процесс авторизации) на ПЭП для получения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ПЭП подлинности данных о зарегистрированном пользователе через ИИН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ПЭП сообщения об отказе в авторизации в связи с имеющимися нарушениями в данных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пользователем Государственной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пользователем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4 – формирование сообщения об отказе в запрашиваемой Государственной услуги в связи с неподтверждением подлинности ЭЦП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удостоверение запроса для оказания Государственной услуги посредством ЭЦП пользователя и направление электронного документа (запроса) через ШЭП в АРМ РШЭП для обработки Услугодателем;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регистрация электронного документа в АРМ РШЭП;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(обработка) Услугодателем соответствия приложенных пользователем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формирование сообщения об отказе в запрашиваемой Государственной услуги в связи с имеющимися нарушениями в документах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получение пользователем результата Государственной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Экранные формы заполнения запроса и форма заявления на Государственную услугу, предоставляемые пользователю в случае получения Государственной услуги посредством ПЭП, представлены на ПЭП: www.e.gov.kz.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Способ проверки получателем статуса исполнения запроса по Государственной услуге: на ПЭП в разделе «История получения услуг», а также при обращении в ЦОН/ ИС Е-Астана.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Номер телефона для получения информации о Государственной услуге, а также в случае необходимости оценки (в том числе обжалование) их качества: саll - центр 1414. </w:t>
      </w:r>
    </w:p>
    <w:bookmarkEnd w:id="34"/>
    <w:bookmarkStart w:name="z10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услуги </w:t>
      </w:r>
    </w:p>
    <w:bookmarkEnd w:id="35"/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СФЕ,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МИО.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Государственной услуги пользователям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Требования, предъявляемые к процессу оказания Государственной услуги пользователями: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профессиональной этики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защита и конфиденциальность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сохранности документов, которые пользователь не получил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Технические условия оказания Государственной услуги: поддерживаемые устройства доступа и оказания Государственной услуги (компьютер, Интернет, пункт общественного доступа). </w:t>
      </w:r>
    </w:p>
    <w:bookmarkEnd w:id="36"/>
    <w:bookmarkStart w:name="z1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по опеке и попечительству»</w:t>
      </w:r>
    </w:p>
    <w:bookmarkEnd w:id="37"/>
    <w:bookmarkStart w:name="z1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1. Описание действий СФЕ через ПЭП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063"/>
        <w:gridCol w:w="1621"/>
        <w:gridCol w:w="1473"/>
        <w:gridCol w:w="1768"/>
        <w:gridCol w:w="1326"/>
        <w:gridCol w:w="1326"/>
        <w:gridCol w:w="1327"/>
        <w:gridCol w:w="1327"/>
        <w:gridCol w:w="1180"/>
      </w:tblGrid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2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Авторизутся на ПЭП по ИИН и паролю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Государственной услуге, в связи с имеющимися нарушениями в данных пользователя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выбором пользователя ЭЦП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Государственной услуги в связи с имеющимися нарушениями в данных пользователя ЭЦП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пользователя и направление запроса в АРМ РШЭП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Государственной услуге в связи с имеющимися нарушениями в документах пользователя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пользователем результата Государственной услуги</w:t>
            </w:r>
          </w:p>
        </w:tc>
      </w:tr>
      <w:tr>
        <w:trPr>
          <w:trHeight w:val="17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авторизация прошла успешно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нарушений нет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нарушений нет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Таблица 2. Описание действий СФЕ через ЦОН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1428"/>
        <w:gridCol w:w="1142"/>
        <w:gridCol w:w="1285"/>
        <w:gridCol w:w="1286"/>
        <w:gridCol w:w="1428"/>
        <w:gridCol w:w="1429"/>
        <w:gridCol w:w="2000"/>
        <w:gridCol w:w="1000"/>
        <w:gridCol w:w="1144"/>
        <w:gridCol w:w="1287"/>
      </w:tblGrid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4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ЦОН по логину и паролю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Государственную услугу и формирует данные запроса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пользователя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удостоверения ЭЦП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ЭГУ в связи с имеющимися нарушениями в документах пользователя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пользователем результата Государственной услуги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 распорядительное решение)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 (день приема и день выдачи документов не входит в срок оказания услуги)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нарушений нет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нарушений нет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по опеке и попечительству»</w:t>
      </w:r>
    </w:p>
    <w:bookmarkEnd w:id="40"/>
    <w:bookmarkStart w:name="z1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Диаграмма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электронной государственной услуги через ЦОН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90678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по опеке и попечительству»</w:t>
      </w:r>
    </w:p>
    <w:bookmarkEnd w:id="42"/>
    <w:bookmarkStart w:name="z1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Диаграмма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электронной государственной услуги через ПЭП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908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Условные обозначения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83439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по опеке и попечительству»</w:t>
      </w:r>
    </w:p>
    <w:bookmarkEnd w:id="45"/>
    <w:bookmarkStart w:name="z12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Выходная форма положительного ответа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Государственную услугу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86995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Районный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отделы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 (-ей, - 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 на _________________________________________ недвижимого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имущества, расположенного по адресу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по опеке и попечительству»</w:t>
      </w:r>
    </w:p>
    <w:bookmarkEnd w:id="47"/>
    <w:bookmarkStart w:name="z1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«качество» и «доступность»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2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2013 года № 107-130</w:t>
      </w:r>
    </w:p>
    <w:bookmarkEnd w:id="49"/>
    <w:bookmarkStart w:name="z12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органов, осуществляющих функции по опеке или</w:t>
      </w:r>
      <w:r>
        <w:br/>
      </w:r>
      <w:r>
        <w:rPr>
          <w:rFonts w:ascii="Times New Roman"/>
          <w:b/>
          <w:i w:val="false"/>
          <w:color w:val="000000"/>
        </w:rPr>
        <w:t>
попечительству для оформления сделок с имуществом,</w:t>
      </w:r>
      <w:r>
        <w:br/>
      </w:r>
      <w:r>
        <w:rPr>
          <w:rFonts w:ascii="Times New Roman"/>
          <w:b/>
          <w:i w:val="false"/>
          <w:color w:val="000000"/>
        </w:rPr>
        <w:t>
принадлежащим на праве собственности несовершеннолетним детям»</w:t>
      </w:r>
    </w:p>
    <w:bookmarkEnd w:id="50"/>
    <w:bookmarkStart w:name="z12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Государственная услуга) оказывается уполномоченным органом акимата города Астаны - Государственным учреждением «Управление образования города Астаны» (далее - Услугодатель) на безальтернативной основе через центры обслуживания населения по месту жительства (далее - ЦОН), а также через веб-портал «электронного правительства»: www.e.gov.kz и подсистемой «Электронные услуги» акимата города Астаны: www.e.astana.kz.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на основании стандарта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Государственной услуги: частично автоматизированная (Государственная услуга, содержащая медиа-разрывы).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Государственной услуги: транзакционная услуга.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сокращения, используемые в настоящем Регламенте: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автоматизированное рабочее место – обеспечивает реализацию внутренних бизнес-процессов оказания услуг МИО, предоставление информации о статусе оказания услуг для пользователей и государственных органов, уполномоченных на мониторинг государственных учреждений (далее – АРМ);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информационная система «Запись актов гражданского состояния» – система, предназначенная для регистрации актов гражданского состояния, хранения, обработки, поиска, распространения, передачи и предоставления информации с применением аппаратно-программного комплекса (далее – ИС ЗАГС);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подсистема «Электронные услуги» акимата города Астаны – информационная система, предназначенная для оказания электронных услуг гражданам и бизнес - структурам на региональном уровне (далее – ИС Е-Астана);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ЕНИС – Единая нотариальная информационная система;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ГБД ФЛ – государственная база данных «Физические лица»;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региональный шлюз, как подсистема шлюза «электронного правительства» – информационная система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ЭГУ МИО (далее – РШЭП);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структурно-функциональные единицы – перечень структурных подразделений государственных органов, государственных учреждений или иных организаций, принимающие участие в оказании Государственной услуги (далее – СФЕ);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пользователь – субъект,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информационная система центров обслуживания населения Республики Казахстан (потребитель данных)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 (далее – ИС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ЦОН – Центр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электронный документ – документ, в котором информация представлена в электронно-цифровой форме и удостоверена посредством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государственные услуги, оказываемые в электронной форме, – государственные услуги, оказываемые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услугам, оказываемым в электронной форме (далее –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 </w:t>
      </w:r>
    </w:p>
    <w:bookmarkEnd w:id="52"/>
    <w:bookmarkStart w:name="z15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3"/>
    <w:bookmarkStart w:name="z1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ввод оператором ЦОН в АРМ ИС ЦОН логина и пароля (процесс авторизации) для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– выбор оператором ЦОН Государственной услуги, указанной в настоящем Регламенте, вывод на экран формы запроса для оказания Государственной услуги и ввод оператором ЦОН данных пользователя, а также данных по доверенности представителя пользователя (при нотариально удостоверенной доверенности, при ином удостоверении доверенности - данные доверенности не заполняются);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– направление запроса через ШЭП в ГБД ФЛ о данных пользователя, а также в ЕНИС – о данных доверенности представителя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условие 1 – проверка наличия данных пользователя в ГБД ФЛ, данных доверенности в ЕНИС;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– формирование сообщения о невозможности получения данных в связи с отсутствием данных пользователя в ГБД ФЛ, данных доверенности в ЕНИС;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оператором ЦОН формы запроса в части отметки о наличии документов в бумажной форме и сканирование документов, представленных пользователем,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направление электронного документа (запроса пользователя) удостоверенного (подписанного) ЭЦП оператора ЦОН через ШЭП в АРМ РШЭП;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7 – регистрация электронного документа в АРМ РШЭП;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пользователем документов для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формирование сообщения об отказе в запрашиваемой Государственной услуги в связи с имеющимися нарушениями в документах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9 – получение пользователем через оператора ЦОН результата Государственной услуги (справки).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пользователь осуществляет регистрацию на ПЭП с помощью ИИН и пароля (осуществляется для незарегистрированных потребителей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ввод пользователем ИИН и пароля (процесс авторизации) на ПЭП для получения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ПЭП подлинности данных о зарегистрированном пользователе через ИИН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ПЭП сообщения об отказе в авторизации в связи с имеющимися нарушениями в данных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пользователем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4 – формирование сообщения об отказе в запрашиваемой Государственной услуги в связи с неподтверждением подлинности ЭЦП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удостоверение запроса для оказания Государственной услуги посредством ЭЦП пользователя и направление электронного документа (запроса) через ШЭП в АРМ РШЭП для обработки Услугодателем;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регистрация электронного документа в АРМ РШЭП;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(обработка) Услугодателем соответствия приложенных пользователем документов для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формирование сообщения об отказе в запрашиваемой Государственной услуги в связи с имеющимися нарушениями в документах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получение пользователем результата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Экранные формы заполнения запроса и форма заявления на Государственной услуги, предоставляемые пользователю в случае получения Государственной услуги посредством ПЭП, представлены на ПЭП: www.e.gov.kz.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Способ проверки получателем статуса исполнения запроса по Государственной услуги: на ПЭП в разделе «История получения услуг», а также при обращении в ЦОН/ИС Е-Астана.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Номер телефона для получения информации об Государственной услуги, также в случае необходимости оценки (в том числе обжалование) их качества: саll - центр 1414.</w:t>
      </w:r>
    </w:p>
    <w:bookmarkEnd w:id="54"/>
    <w:bookmarkStart w:name="z1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5"/>
    <w:bookmarkStart w:name="z1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СФЕ,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МИО.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Государственной услуги пользователям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Требования, предъявляемые к процессу оказания Государственной услуги пользователям: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профессиональной этики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защита и конфиденциальность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сохранности документов, которые пользователь не получил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Технические условия оказания Государственной услуги: поддерживаемые устройства доступа и оказания Государственной услуги (компьютер, Интернет, пункт общественного доступа). </w:t>
      </w:r>
    </w:p>
    <w:bookmarkEnd w:id="56"/>
    <w:bookmarkStart w:name="z1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органов,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 опеке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попечительству для оформления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имуществом, принадлежащим на праве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57"/>
    <w:bookmarkStart w:name="z1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1. Описание действий СФЕ через ПЭП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1746"/>
        <w:gridCol w:w="1746"/>
        <w:gridCol w:w="1601"/>
        <w:gridCol w:w="1601"/>
        <w:gridCol w:w="1455"/>
        <w:gridCol w:w="1601"/>
        <w:gridCol w:w="1310"/>
        <w:gridCol w:w="1310"/>
        <w:gridCol w:w="1311"/>
      </w:tblGrid>
      <w:tr>
        <w:trPr>
          <w:trHeight w:val="67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64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Государственной услуге в связи с имеющимися нарушениями в данных пользователя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Государственную услугу и формирует данные запроса, выбором пользователя ЭЦП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Государственной услуги в связи с имеющимися нарушениями в данных пользователя ЭЦП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пользователя и направление запроса в АРМ РШЭП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Государственной услуги в связи с имеющимися нарушениями в документах пользователя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пользователем результата Государственной услуги</w:t>
            </w:r>
          </w:p>
        </w:tc>
      </w:tr>
      <w:tr>
        <w:trPr>
          <w:trHeight w:val="12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Государственной услуге, в связи с имеющимися нарушениями в данных пользователя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пользователя ЭЦП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Государственной услуги в связи с имеющимися нарушениями в данных пользователя ЭЦП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пользователя и направление запроса в АРМ РШЭП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Государственной услуге в связи с имеющимися нарушениями в документах пользователя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пользователя результата Государственной услуги</w:t>
            </w:r>
          </w:p>
        </w:tc>
      </w:tr>
      <w:tr>
        <w:trPr>
          <w:trHeight w:val="178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запрашиваемой Государственной услуге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авторизация прошла успешно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нарушений нет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нарушений нет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Таблица 2. Описание действий СФЕ через ЦОН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1601"/>
        <w:gridCol w:w="1601"/>
        <w:gridCol w:w="1165"/>
        <w:gridCol w:w="1165"/>
        <w:gridCol w:w="1601"/>
        <w:gridCol w:w="1310"/>
        <w:gridCol w:w="1311"/>
        <w:gridCol w:w="1019"/>
        <w:gridCol w:w="1165"/>
        <w:gridCol w:w="1749"/>
      </w:tblGrid>
      <w:tr>
        <w:trPr>
          <w:trHeight w:val="6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42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ЦОН по логину и паролю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Государственную услугу и формирует данные запроса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пользователя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удостоверения ЭЦП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Государственной услуге в связи с имеющимися нарушениями в документах пользователя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пользователем результата Государственной услуги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–распорядительное решение)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присвоениием номера заявлению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 (день приема и день выдачи документов не входит в срок оказания услуги)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нарушений нет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есть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если нарушений нет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органов,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 опеке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попечительству для оформления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имуществом, принадлежащим на праве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60"/>
    <w:bookmarkStart w:name="z1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Диаграмма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Государственной услуги через ЦОН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91821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органов,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 опеке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попечительству для оформления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имуществом, принадлежащим на праве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62"/>
    <w:bookmarkStart w:name="z1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Диаграмма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Государственной услуги через ПЭП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93980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Условные обозначения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94107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органов,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 опеке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попечительству для оформления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имуществом, принадлежащим на праве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65"/>
    <w:bookmarkStart w:name="z1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Выходная форма положительного ответа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Государственную услугу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89662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966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Районный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отделы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 (-ей, - 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 на _________________________________________ недвижимого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имущества, расположенного по адресу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122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органов,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функции по опеке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попечительству для оформления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имуществом, принадлежащим на праве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67"/>
    <w:bookmarkStart w:name="z1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«качество» и «доступность»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2013 года № 107-130</w:t>
      </w:r>
    </w:p>
    <w:bookmarkEnd w:id="69"/>
    <w:bookmarkStart w:name="z1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в пенсионные фонды, банки для распоряжения</w:t>
      </w:r>
      <w:r>
        <w:br/>
      </w:r>
      <w:r>
        <w:rPr>
          <w:rFonts w:ascii="Times New Roman"/>
          <w:b/>
          <w:i w:val="false"/>
          <w:color w:val="000000"/>
        </w:rPr>
        <w:t>
вкладами несовершеннолетних детей, в территориальные</w:t>
      </w:r>
      <w:r>
        <w:br/>
      </w:r>
      <w:r>
        <w:rPr>
          <w:rFonts w:ascii="Times New Roman"/>
          <w:b/>
          <w:i w:val="false"/>
          <w:color w:val="000000"/>
        </w:rPr>
        <w:t>
подразделения Комитета дорожной полиции Министерства внутренних</w:t>
      </w:r>
      <w:r>
        <w:br/>
      </w:r>
      <w:r>
        <w:rPr>
          <w:rFonts w:ascii="Times New Roman"/>
          <w:b/>
          <w:i w:val="false"/>
          <w:color w:val="000000"/>
        </w:rPr>
        <w:t>
дел Республики Казахстан для оформления наследства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детям»</w:t>
      </w:r>
    </w:p>
    <w:bookmarkEnd w:id="70"/>
    <w:bookmarkStart w:name="z1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1"/>
    <w:bookmarkStart w:name="z1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Государственная услуга) оказывается уполномоченным органом акимата города Астаны - Государственным учреждением «Управление образования города Астаны» (далее - Услугодатель) на безальтернативной основе через центры обслуживания населения по месту жительства (далее – ЦОН), а также через веб-портал «электронного правительства»: www.e.gov.kz и подсистемой «Электронные услуги» акимата города Астаны: www.e.astana.kz.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на основании стандарта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Государственной услуги: частично автоматизированная (Государственная услуга, содержащая медиа - разрывы).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Государственной услуги: транзакционная услуга.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сокращения, используемые в настоящем Регламенте: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автоматизированное рабочее место – обеспечивает реализацию внутренних бизнес-процессов оказания услуг МИО, предоставление информации о статусе оказания услуги для потребителей услуг и государственных органов, уполномоченных на мониторинг государственных учреждений (далее – АРМ);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информационная система «Запись актов гражданского состояния» – система, предназначенная для регистрации актов гражданского состояния, хранения, обработки, поиска, распространения, передачи и предоставления информации с применением аппаратно-программного комплекса (далее – ИС ЗАГС);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подсистема «Электронные услуги» акимата города Астаны – информационная система, предназначенная для оказания электронных услуг гражданам и бизнес-структурам на региональном уровне (далее – ИС Е-Астана);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ЕНИС – Единая нотариальная информационная система;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ГБД ФЛ – государственная база данных «Физические лица»;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структурно - функциональные единицы – перечень структурных подразделений государственных органов, государственных учреждений или иных организаций, принимающие участие в оказании Государственной услуги (далее – СФЕ);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пользователь – субъект,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 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информационная система центров обслуживания населения Республики Казахстан (потребитель данных)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 (далее – ИС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региональный шлюз, как подсистема шлюза «электронного правительства» – информационная система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Государственных услуг МИО (далее – РШЭП);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услугам, оказываемым в электронной форме (далее –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электронный документ – документ, в котором информация представлена в электронно-цифровой форме и удостоверена посредством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государственные услуги, оказываемые в электронной форме, – государственные услуги, оказываемые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 </w:t>
      </w:r>
    </w:p>
    <w:bookmarkEnd w:id="72"/>
    <w:bookmarkStart w:name="z20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3"/>
    <w:bookmarkStart w:name="z2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ЦОН в АРМ ИС ЦОН логина и пароля (процесс авторизации)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ЦОН Государственной услуги, указанной в настоящем Регламенте, вывод на экран формы запроса для оказания Государственной услуги и ввод оператором ЦОН данных потребителя, а также данных по доверенности представителя пользователя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пользователя, а также в ЕНИС – о данных доверенности представителя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пользователя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пользователя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ЦОН формы запроса в части отметки о наличии документов в бумажной форме и сканирование документов, представленных пользователем,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пользователя) удостоверенного (подписанного) ЭЦП оператора ЦОН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пользователем документов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услуги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пользователем через оператора ЦОН результата Государственной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пользователь осуществляет регистрацию на ПЭП с помощью ИИН и пароля (осуществляется для незарегистрированных пользователей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пользователем ИИН и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пользователе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пользователем Государственной услуги, указанной в настоящем Регламенте, вывод на экран формы запроса для оказания Государственной услуги и заполнение пользователем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пользователем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услуги в связи с неподтверждением подлинности ЭЦП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пользователя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пользователем документов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услуги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пользователем результата Государственной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Экранные формы заполнения запроса и форма заявления на Государственную услугу, предоставляемые пользователю в случае получения Государственной услуги посредством ПЭП, представлены на ПЭП: www.e.gov.kz.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Способ проверки получателем статуса исполнения запроса по Государственной услуги: на ПЭП в разделе «История получения услуг», а также при обращении в МИО/ИС Е-Астана.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Номер телефона для получения информации о Государственной услуге, также в случае необходимости оценки (в том числе обжалование) их качества: саll - центр 1414.</w:t>
      </w:r>
    </w:p>
    <w:bookmarkEnd w:id="74"/>
    <w:bookmarkStart w:name="z21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5"/>
    <w:bookmarkStart w:name="z2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СФЕ,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Государственной услуги пользователям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Требования, предъявляемые к процессу оказания Государственной услуги пользователям: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профессиональной этики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защита и конфиденциальность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сохранности документов, которые пользователь не получил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Технические условия оказания Государственной услуги: поддерживаемые устройства доступа и оказания Государственной услуги (компьютер, Интернет, пункт общественного доступа). </w:t>
      </w:r>
    </w:p>
    <w:bookmarkEnd w:id="76"/>
    <w:bookmarkStart w:name="z2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 пенсионные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детям»   </w:t>
      </w:r>
    </w:p>
    <w:bookmarkEnd w:id="77"/>
    <w:bookmarkStart w:name="z2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1. Описание действий СФЕ через ПЭП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489"/>
        <w:gridCol w:w="1489"/>
        <w:gridCol w:w="1638"/>
        <w:gridCol w:w="1489"/>
        <w:gridCol w:w="1638"/>
        <w:gridCol w:w="1639"/>
        <w:gridCol w:w="1341"/>
        <w:gridCol w:w="1341"/>
        <w:gridCol w:w="1341"/>
      </w:tblGrid>
      <w:tr>
        <w:trPr>
          <w:trHeight w:val="10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Государственной услуге связи с имеющимися нарушениями в данных пользователя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Государственную услугу и формирует данные запроса, выбором пользователя ЭЦП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Государственной услуге связи с имеющимися нарушениями в данных пользователя ЭЦП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пользователя и направление запроса в АРМ РШЭП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Государственной услуги в связи с имеющимися нарушениями в документах пользователя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пользователем результата Государственной услуги</w:t>
            </w:r>
          </w:p>
        </w:tc>
      </w:tr>
      <w:tr>
        <w:trPr>
          <w:trHeight w:val="17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 в Государственной услуги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сек. – 1 минута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сек. – 1 минута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авторизация прошла успешно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нарушений нет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нарушений нет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Таблица 2. Описание действий СФЕ через ЦОН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473"/>
        <w:gridCol w:w="1326"/>
        <w:gridCol w:w="1179"/>
        <w:gridCol w:w="1326"/>
        <w:gridCol w:w="1474"/>
        <w:gridCol w:w="1179"/>
        <w:gridCol w:w="1326"/>
        <w:gridCol w:w="1916"/>
        <w:gridCol w:w="1327"/>
        <w:gridCol w:w="885"/>
      </w:tblGrid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ЦОН по логину и паролю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Государственную услугу и формирует данные запроса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пользователя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удостоверения ЭЦП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Государственной услуге в связи с имеющимися нарушениями в документах пользователя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пользователем результата Государственной услуги</w:t>
            </w:r>
          </w:p>
        </w:tc>
      </w:tr>
      <w:tr>
        <w:trPr>
          <w:trHeight w:val="16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распорядительное решение)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 в Государственной услуге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 в Государственной услуге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сек. – 1 минута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сек. – 1 минута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 (день приема и день выдачи документов не входит в срок оказания Государственной услуги)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нарушений нет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нарушений нет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 пенсионные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детям»   </w:t>
      </w:r>
    </w:p>
    <w:bookmarkEnd w:id="80"/>
    <w:bookmarkStart w:name="z2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Диаграмма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Государственной услуги через ЦОН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81280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 пенсионные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детям»   </w:t>
      </w:r>
    </w:p>
    <w:bookmarkEnd w:id="82"/>
    <w:bookmarkStart w:name="z2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Диаграмма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Государственной услуги через ПЭП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83820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Условные обозначения: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359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 пенсионные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детям»   </w:t>
      </w:r>
    </w:p>
    <w:bookmarkEnd w:id="85"/>
    <w:bookmarkStart w:name="z2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Выходная форма положительного ответа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Государственную услугу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87884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пенсионного фонда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 разрешает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заявителя) ________________________, _______ года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(удостоверение личности № ___________ от 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___________) законному(ым) представителю(ям) (родителям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(родителю), опекуну или попечителю, патронатному воспитателю и другим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заменяющим их лицам) несовершеннолетнего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ребенка, года рождения), получить наследуемые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накопления в ________________(наименование накопительного пенсионного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фонда), с причитающимся инвестиционным доходом, пеней и иными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поступлениями в соответствии с законодательством,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 о праве на наследство по закону/завещанию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 года, выданного нотариусом (государственная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№ ___________ от __________ года, выдана _________),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смертью вкладчика (ФИО наследодателя),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(свидетельство о смерти от _______ года № ________).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852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585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 пенсионные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детям»   </w:t>
      </w:r>
    </w:p>
    <w:bookmarkEnd w:id="87"/>
    <w:bookmarkStart w:name="z2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Выходная форма положительного ответа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Государственной услуги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86868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Районный (городской) отдел образования разрешает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заявителя) _____________________________, _______ года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(удостоверение личности № ___________ от 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___________) законному(ым) представителю(ям) (родители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(родитель), опекуну(ам) или попечителю, патронатному воспитателю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другим заменяющим их лицам) несовершеннолетнего ребенка (детей)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_________________________(ФИО ребенка,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рождения) распорядиться вкладами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(детей)_____________________ (наименование банка), с причитающимися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инвестиционным доходом, пеней и иными поступлениями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действительна в течение 1 (одного)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361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 пенсионные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детям»   </w:t>
      </w:r>
    </w:p>
    <w:bookmarkEnd w:id="89"/>
    <w:bookmarkStart w:name="z2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Выходная форма положительного ответа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Государственную услугу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86614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несовершеннолетнего (-ей, - 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разрешает 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транспортного средства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185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справок в пенсионные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фонды, банки для распоряжения вкладами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для оформления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наследства несовершеннолетним детям»</w:t>
      </w:r>
    </w:p>
    <w:bookmarkEnd w:id="91"/>
    <w:bookmarkStart w:name="z2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«качество» и «доступность»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header.xml" Type="http://schemas.openxmlformats.org/officeDocument/2006/relationships/header" Id="rId3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