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edfc" w14:textId="1e4ed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6 декабря 2012 года № 88/11-V "О бюджете города Астаны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27 июня 2013 года № 147/18-V. Зарегистрировано Департаментом юстиции города Астаны 17 июля 2013 года № 784. Утратило силу решением маслихата города Астаны от 28 мая 2014 года № 240/34-V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города Астаны от 28.05.2014 </w:t>
      </w:r>
      <w:r>
        <w:rPr>
          <w:rFonts w:ascii="Times New Roman"/>
          <w:b w:val="false"/>
          <w:i w:val="false"/>
          <w:color w:val="ff0000"/>
          <w:sz w:val="28"/>
        </w:rPr>
        <w:t>№ 240/34-V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 и со статьей 6 Закона Республики Казахстан «О местном государственном управлении и самоуправлении в Республике Казахстан»,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6 декабря 2012 года № 88/11- V «О бюджете города Астаны на 2013-2015 годы» (зарегистрировано в Реестре государственной регистрации нормативных правовых актов от 10 января 2013 года за № 761, опубликовано в газетах «Астана акшамы» от 15 января 2013 года № 5, «Вечерняя Астана» от 15 января 2013 года № 6)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«239 004 458» заменить цифрами «278 409 110»;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«100 255 978» заменить цифрами «107 480 038»;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«329 935» заменить цифрами «635 412»;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«12 226 797» заменить цифрами «13 250 397»;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«126 191 748» заменить цифрами «157 043 263»;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«239 356 725,5» заменить цифрами «285 569 166,5»;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«1 253 677» заменить цифрами «2 751 371»,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цифры «1 253 677» заменить цифрами «2 751 371»;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«(-753 976,5)» заменить цифрами «(-9 059 459,5)»;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«753 976,5» заменить цифрами «9 059 459,5»;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8)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«(-16 966 648)» заменить цифрами «(-8 661 165)»;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В.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С. Есилов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«Управление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города Астаны»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(УЭиБП)                                    Ж. Нурпиисов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июня 2013 года № 147/18-V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88/11-V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Бюджет города Астаны на 2013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33"/>
        <w:gridCol w:w="433"/>
        <w:gridCol w:w="9692"/>
        <w:gridCol w:w="201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00" w:hRule="atLeast"/>
        </w:trPr>
        <w:tc>
          <w:tcPr>
            <w:tcW w:w="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278 409 110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107 480 038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48 327 448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48 327 448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38 135 594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38 135 594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15 788 919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11 495 179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1 151 604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3 142 136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3 689 058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183 293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2 136 029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1 064 138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305 598</w:t>
            </w:r>
          </w:p>
        </w:tc>
      </w:tr>
      <w:tr>
        <w:trPr>
          <w:trHeight w:val="8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1 539 019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1 539 019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635 412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328 192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60 569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47 332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191 011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29 280</w:t>
            </w:r>
          </w:p>
        </w:tc>
      </w:tr>
      <w:tr>
        <w:trPr>
          <w:trHeight w:val="9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307 220</w:t>
            </w:r>
          </w:p>
        </w:tc>
      </w:tr>
      <w:tr>
        <w:trPr>
          <w:trHeight w:val="12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307 220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13 250 397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9 685 224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9 685 224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3 565 173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2 765 773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799 400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157 043 263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157 043 263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157 043 263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687"/>
        <w:gridCol w:w="783"/>
        <w:gridCol w:w="7311"/>
        <w:gridCol w:w="364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285 569 166,5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5 952 293,0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77 130,0 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72 806,0 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4 324,0 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991 183,0 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743 719,0 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140 700,0 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106 764,0 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457 651,0 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444 405,0 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13 246,0 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329 846,0 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261 103,0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7 652,0 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21 400,0 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21 000,0 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3 000,0 </w:t>
            </w:r>
          </w:p>
        </w:tc>
      </w:tr>
      <w:tr>
        <w:trPr>
          <w:trHeight w:val="8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15 691,0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53 835,0 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 земельных участков под строительство дипломатических представительств иностранных государств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53 835,0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53 835,0</w:t>
            </w:r>
          </w:p>
        </w:tc>
      </w:tr>
      <w:tr>
        <w:trPr>
          <w:trHeight w:val="8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значения, столицы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53 834,0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3 000,0 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2 019 505,0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2 019 505,0 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1 578 689,0 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1 578 689,0 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169 620,0 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166 276,0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3 344,0 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957 560,0 </w:t>
            </w:r>
          </w:p>
        </w:tc>
      </w:tr>
      <w:tr>
        <w:trPr>
          <w:trHeight w:val="8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957 560,0 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42 885,0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154 224,0 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498 241,0 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105 058,0 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134 840,0 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21 242,0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1 070,0 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8 848 072,0 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6 766 665,0 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5 932 780,0 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13 000,0 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профилактике наркомании и наркобизнеса в городе Астане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14 578,0 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701 938,0 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66 546,0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28 927,0 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8 896,0 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924 938,0 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924 938,0 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1 156 469,0 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384 977,0 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 Генеральной прокуратуры Республики Казахстан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771 492,0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39 126 700,0 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6 050 457,0 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2 456 285,0 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3 594 172,0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8 391,0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8 391,0 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522 931,0 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170 142,0 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279 111,0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73 678,0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1 318 893,0 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1 318 893,0 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18 651 770,0 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166 268,0 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12 352 336,0 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165 645,0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198 143,0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6 667,0 </w:t>
            </w:r>
          </w:p>
        </w:tc>
      </w:tr>
      <w:tr>
        <w:trPr>
          <w:trHeight w:val="8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481 038,0 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1 096 547,0 </w:t>
            </w:r>
          </w:p>
        </w:tc>
      </w:tr>
      <w:tr>
        <w:trPr>
          <w:trHeight w:val="6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37 305,0 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2 290,0 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40 752,0 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49 227,0 </w:t>
            </w:r>
          </w:p>
        </w:tc>
      </w:tr>
      <w:tr>
        <w:trPr>
          <w:trHeight w:val="7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города, республиканского значения, столицы за высокие показатели работы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20 467,0</w:t>
            </w:r>
          </w:p>
        </w:tc>
      </w:tr>
      <w:tr>
        <w:trPr>
          <w:trHeight w:val="9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100 630,0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2 753 750,0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1 750,0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53 270,0 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1 120 685,0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5 000,0 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11 438 306,0 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11 438 306,0 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1 135 952,0 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под строительство общежития Евразийского национального университета имени Гумилева для филиала МГУ имени Ломоносова, Назарбаев Интеллектуальных школ и объектов образования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1 135 952,0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35 277 751,0 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24 218 936,0 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109 246,0 </w:t>
            </w:r>
          </w:p>
        </w:tc>
      </w:tr>
      <w:tr>
        <w:trPr>
          <w:trHeight w:val="6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663 211,0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244 703,0 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168 035,0 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249 152,0 </w:t>
            </w:r>
          </w:p>
        </w:tc>
      </w:tr>
      <w:tr>
        <w:trPr>
          <w:trHeight w:val="11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3 544 667,0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7 414 348,0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2 130 619,0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152 742,0 </w:t>
            </w:r>
          </w:p>
        </w:tc>
      </w:tr>
      <w:tr>
        <w:trPr>
          <w:trHeight w:val="8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1 360 984,0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2 906,0 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1 096,0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Информационно-аналитические услуги в области здравоохранения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51 541,0 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250 737,0 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194 747,0 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116 305,0 </w:t>
            </w:r>
          </w:p>
        </w:tc>
      </w:tr>
      <w:tr>
        <w:trPr>
          <w:trHeight w:val="10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463 580,0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388 883,0 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980 808,0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1 132 025,0 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63 120,0 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здравоохранения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57 098,0 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1 823 302,0 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25 287,0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449 108,0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2 180 686,0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11 058 815,0 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11 058 815,0 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6 088 355,0 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199 548,0 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199 548,0 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5 047 155,0 </w:t>
            </w:r>
          </w:p>
        </w:tc>
      </w:tr>
      <w:tr>
        <w:trPr>
          <w:trHeight w:val="6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174 035,0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439 123,0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487 363,0 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30 597,0 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93 819,0 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1 766 551,0 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238 847,0 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43 125,0 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4 425,0</w:t>
            </w:r>
          </w:p>
        </w:tc>
      </w:tr>
      <w:tr>
        <w:trPr>
          <w:trHeight w:val="12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241 482,0 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116 718,0 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66 040,0</w:t>
            </w:r>
          </w:p>
        </w:tc>
      </w:tr>
      <w:tr>
        <w:trPr>
          <w:trHeight w:val="8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403 038,0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 - инвалидов, в реабилитационных центрах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141 615,0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406 965,0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7 177,0 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11 744,0 </w:t>
            </w:r>
          </w:p>
        </w:tc>
      </w:tr>
      <w:tr>
        <w:trPr>
          <w:trHeight w:val="7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359 491,0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823 652,0 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587 059,0 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196 631,0 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39 962,0 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18 000,0 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18 000,0 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76 031 739,9 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27 101 324,0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1 197 173,0 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10 967 736,0 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98 443,0 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14 837 972,0 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1 102 517,0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1 102 517,0 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24 668 089,6 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коммунального хозяйства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248 284,0 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6 611 536,0 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105 997,0 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11 408 338,6 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6 290 664,0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3 270,0 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16 247 938,3 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10 163 584,0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3 931 854,5 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2 152 498,0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6 775 875,0 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по вопросам жилья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72 565,0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120 749,0 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2 399 286,0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176 465,0 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2 311,0 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 земельных участков под строительство ботанического сада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4 004 499,0 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135 996,0 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жилищного фонда на территории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43 296,0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5 000,0 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87 700,0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15 983 459,0 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117 759,0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по управлению архивным делом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46 873,0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68 085,0 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801,0 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3 609 849,0 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туризма, физической культуры и спорта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62 976,0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89 018,0</w:t>
            </w:r>
          </w:p>
        </w:tc>
      </w:tr>
      <w:tr>
        <w:trPr>
          <w:trHeight w:val="8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3 324 897,0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1 374,0 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68 382,0 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63 202,0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9 991 109,0 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68 478,0 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7 556 201,0 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305 551,0 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1 639 593,0 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136 666,0 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1 374,0 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283 246,0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1 236 091,0 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317 803,0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434 611,0 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399 303,0 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1 374,0 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83 000,0 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198 531,0 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53 510,0 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145 021,0 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532 120,0 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95 842,0 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436 278,0 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298 000,0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288 500,0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9 500,0 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52 253 954,0 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52 253 954,0 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52 253 954,0 </w:t>
            </w:r>
          </w:p>
        </w:tc>
      </w:tr>
      <w:tr>
        <w:trPr>
          <w:trHeight w:val="8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2 724 462,0 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69 753,0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68 952,0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801,0 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2 501 592,0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62 877,0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344 571,0 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372 500,0 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1 966,0 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«зеленого пояса»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1 646 730,0 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72 948,0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153 117,0 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37 954,0 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7 289,0 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7 713,0 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573,0 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12 460,0 </w:t>
            </w:r>
          </w:p>
        </w:tc>
      </w:tr>
      <w:tr>
        <w:trPr>
          <w:trHeight w:val="7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2 008,0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6 023,0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Биологическая мелиорация на участке реки Есиль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10 000,0 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54 427,0 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14 670,0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1 343 879,0 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1 185 621,0 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79 676,0 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1 104 228,0 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1 717,0 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158 258,0 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156 118,0 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2 140,0 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30 077 530,6 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30 077 530,6 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транспорта и коммуникаций на местном уровне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79 942,0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26 055 369,6 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3 586 725,0 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сообщениям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353 889,0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1 605,0 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7 304 894,0 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847 283,0 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847 283,0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712 736,0</w:t>
            </w:r>
          </w:p>
        </w:tc>
      </w:tr>
      <w:tr>
        <w:trPr>
          <w:trHeight w:val="11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712 736,0</w:t>
            </w:r>
          </w:p>
        </w:tc>
      </w:tr>
      <w:tr>
        <w:trPr>
          <w:trHeight w:val="6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3 795 795,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91 854,0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24 000,0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12 673,0 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3 210,0 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8 731,0 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3 535 327,0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215 360,0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251 360,0</w:t>
            </w:r>
          </w:p>
        </w:tc>
      </w:tr>
      <w:tr>
        <w:trPr>
          <w:trHeight w:val="6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администрирования специальной экономической зоны «Астана-новый город»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1 149 622,0</w:t>
            </w:r>
          </w:p>
        </w:tc>
      </w:tr>
      <w:tr>
        <w:trPr>
          <w:trHeight w:val="8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по обеспечению устойчивого роста конкурентоспособности и повышению имиджа города Астаны как новой столицы на международном уровне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72 100,0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2 522,0 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развития инновационной деятельности города Астаны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825 000,0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проведению Всемирной выставки «EXPO-2017»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250 000,0 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584 098,0 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проекту "Строительство многофункционального комплекса Абу-Даби Плаза в городе Астане"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584 098,0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1 229,0 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1 229,0 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республиканского бюджета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1 129,0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3 597 288,0 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3 597 288,0 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1 262 557,0 </w:t>
            </w:r>
          </w:p>
        </w:tc>
      </w:tr>
      <w:tr>
        <w:trPr>
          <w:trHeight w:val="8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2 334 731,0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-851 968,0 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2 751 371,0 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2 751 371,0 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828 956,0 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828 956,0 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ТОО «Театр оперы и балета»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828 956,0 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1 922 415,0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1 314 573,0 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1 314 573,0 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126 081,0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126 081,0 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1 731,0 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1 731,0 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64 000,0 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64 000,0 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 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 </w:t>
            </w:r>
          </w:p>
        </w:tc>
      </w:tr>
      <w:tr>
        <w:trPr>
          <w:trHeight w:val="6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27 800,0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27 800,0 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250 000,0 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38 230,0 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38 230,0 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администрирования специальной экономической зоны «Астана – новый город»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 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 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-9 059 459,5 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9 059 459,5 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4 350 000,0 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4 350 000,0 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4 350 000,0 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-8 661 165,0 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-8 661 165,0 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-8 661 164,0 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13 370 624,5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       С. Есилов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июня 2013 года № 147/18-V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88/11-V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Перечень бюджетных программ развития бюджета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на 2013 год с разделением на бюджетные программы,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направленные на реализацию бюджетных инвестиционных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  (программ) и формирование или увеличение уставного капитала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       юридических лиц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834"/>
        <w:gridCol w:w="895"/>
        <w:gridCol w:w="10637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5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 Генеральной прокуратуры Республики Казахстан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</w:tr>
      <w:tr>
        <w:trPr>
          <w:trHeight w:val="2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5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</w:tr>
      <w:tr>
        <w:trPr>
          <w:trHeight w:val="4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5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4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</w:tr>
      <w:tr>
        <w:trPr>
          <w:trHeight w:val="4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ТОО "Театр оперы и балета"</w:t>
            </w:r>
          </w:p>
        </w:tc>
      </w:tr>
      <w:tr>
        <w:trPr>
          <w:trHeight w:val="2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4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</w:tr>
      <w:tr>
        <w:trPr>
          <w:trHeight w:val="2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4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4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2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2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2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46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значения, столицы </w:t>
            </w:r>
          </w:p>
        </w:tc>
      </w:tr>
      <w:tr>
        <w:trPr>
          <w:trHeight w:val="5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-2020"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администрирования специальной экономической зоны " Астана - новый город"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       С. Есилов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июня 2013 года № 147/18-V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88/11-V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Перечень бюджетных программ района "Алматы"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 города Астаны на 2013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735"/>
        <w:gridCol w:w="694"/>
        <w:gridCol w:w="8416"/>
        <w:gridCol w:w="246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160 870</w:t>
            </w:r>
          </w:p>
        </w:tc>
      </w:tr>
      <w:tr>
        <w:trPr>
          <w:trHeight w:val="4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160 870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158 580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2 631 054</w:t>
            </w:r>
          </w:p>
        </w:tc>
      </w:tr>
      <w:tr>
        <w:trPr>
          <w:trHeight w:val="5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2 631 054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1 262 122</w:t>
            </w:r>
          </w:p>
        </w:tc>
      </w:tr>
      <w:tr>
        <w:trPr>
          <w:trHeight w:val="5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1 368 932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114 279</w:t>
            </w:r>
          </w:p>
        </w:tc>
      </w:tr>
      <w:tr>
        <w:trPr>
          <w:trHeight w:val="5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114 279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114 279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8 724 872</w:t>
            </w:r>
          </w:p>
        </w:tc>
      </w:tr>
      <w:tr>
        <w:trPr>
          <w:trHeight w:val="4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8 724 872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478 334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3 474 218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4 743 697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11 631 075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       С. Есилов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июня 2013 года № 147/18-V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88/11-V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Перечень бюджетных программ района "Есиль"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    Астаны на 2013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33"/>
        <w:gridCol w:w="893"/>
        <w:gridCol w:w="8633"/>
        <w:gridCol w:w="21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150 246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150 246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141 580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1 255 207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1 255 207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175 904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1 079 303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44 654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44 654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44 654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9 540 850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9 540 850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402 102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4 598 983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19 463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4 520 302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10 990 957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       С. Есилов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июня 2013 года № 147/18-V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88/11-V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Перечень бюджетных программ района "Сарыарка"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    Астаны на 2013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33"/>
        <w:gridCol w:w="833"/>
        <w:gridCol w:w="8593"/>
        <w:gridCol w:w="20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146 535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146 535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144 245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2 164 196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2 164 196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1 018 259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1 145 937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40 615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8 835 602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8 835 602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316 737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2 894 535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50 357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5 573 973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11 186 948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       С. Есилов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