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a85e" w14:textId="1efa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города Астаны от 13 декабря 2012 года № 158-1828 "Об организации оплачиваемых общественных работ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июля 2013 года № 158-1245. Зарегистрировано Департаментом юстиции города Астаны 5 августа 2013 года № 785. Утратило силу постановлением акимата города Астаны от 11 декабря 2013 года № 158-2106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11.12.2013 </w:t>
      </w:r>
      <w:r>
        <w:rPr>
          <w:rFonts w:ascii="Times New Roman"/>
          <w:b w:val="false"/>
          <w:i w:val="false"/>
          <w:color w:val="ff0000"/>
          <w:sz w:val="28"/>
        </w:rPr>
        <w:t>№ 158-2106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обеспечения занятости населения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13 декабря 2012 года № 158-1828 «Об организации оплачиваемых общественных работ в 2013 году» (зарегистрировано в Реестре государственной регистрации нормативных правовых актов 4 января 2013 года № 759, опубликовано в газетах «Астана ақшамы» от 5 января 2013 года № 2 и «Вечерняя Астана» от 5 января 2013 года № 2)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оплачиваемые общественные работы для безработных и учащейся молодежи в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6518"/>
        <w:gridCol w:w="6167"/>
      </w:tblGrid>
      <w:tr>
        <w:trPr>
          <w:trHeight w:val="42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«Колледж экономики и финансов»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6518"/>
        <w:gridCol w:w="6167"/>
      </w:tblGrid>
      <w:tr>
        <w:trPr>
          <w:trHeight w:val="42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«Индустриально-экономический колледж им. академика Г.С. Сейткасимова»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180-186,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6549"/>
        <w:gridCol w:w="6196"/>
      </w:tblGrid>
      <w:tr>
        <w:trPr>
          <w:trHeight w:val="48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промышленности Министерства индустрии и новых технологий Республики Казахстан»</w:t>
            </w:r>
          </w:p>
        </w:tc>
        <w:tc>
          <w:tcPr>
            <w:tcW w:w="6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2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регистрационной службы и оказания правовой помощи Министерства юстиции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маслихата города Астаны»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2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района «Сары-Арка» Департамента внутренних дел города Астаны»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52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 поддержки молодежной политики города Астаны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инвалидов и другие.</w:t>
            </w:r>
          </w:p>
        </w:tc>
      </w:tr>
      <w:tr>
        <w:trPr>
          <w:trHeight w:val="43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общественное молодежное объединение «Союз патриотической молодежи Казахстана» города Астаны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3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«Карлыгаш»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 жилищно-коммунального хозяйства в уборке территории города, участие в реконструкции и ремонте жилья, экологическое оздоровление региона (озеленение и благоустройство) и другие.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занятости и социальных программ города Астаны» обеспечить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