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4e16" w14:textId="2ec4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6 декабря 2012 года № 88/11-V "О бюджете города Астаны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26 сентября 2013 года № 183/24-V. Зарегистрировано Департаментом юстиции города Астаны 12 октября 2013 года № 788. Утратило силу решением маслихата города Астаны от 28 мая 2014 года № 240/34-V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28.05.2014 </w:t>
      </w:r>
      <w:r>
        <w:rPr>
          <w:rFonts w:ascii="Times New Roman"/>
          <w:b w:val="false"/>
          <w:i w:val="false"/>
          <w:color w:val="ff0000"/>
          <w:sz w:val="28"/>
        </w:rPr>
        <w:t>№ 240/34-V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декабря 2012 года № 88/11- V «О бюджете города Астаны на 2013-2015 годы» (зарегистрировано в Реестре государственной регистрации нормативных правовых актов от 10 января 2013 года за № 761, опубликовано в газетах «Астана акшамы» от 15 января 2013 года № 5, «Вечерняя Астана» от 15 января 2013 года № 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«278 409 110» заменить цифрами «291 552 409»;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«107 480 038» заменить цифрами «115 420 448»;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«635 412» заменить цифрами «5 838 301»;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«285 569 166,5» заменить цифрами «297 501 550,5»;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«2 751 371» заменить цифрами «3 962 286»,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«2 751 371» заменить цифрами «3 962 286»;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цифры «847 283» заменить цифрами «997 283».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                    С. Хамхоев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rPr>
          <w:rFonts w:ascii="Times New Roman"/>
          <w:b w:val="false"/>
          <w:i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города Астаны» (УЭиБП)                     Ж. Нурпиисов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2013 года № 183/24-V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88/11- 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Бюджет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86"/>
        <w:gridCol w:w="336"/>
        <w:gridCol w:w="10269"/>
        <w:gridCol w:w="253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291 552 409</w:t>
            </w:r>
          </w:p>
        </w:tc>
      </w:tr>
      <w:tr>
        <w:trPr>
          <w:trHeight w:val="40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115 420 448</w:t>
            </w:r>
          </w:p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51 433 609</w:t>
            </w:r>
          </w:p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51 433 609</w:t>
            </w:r>
          </w:p>
        </w:tc>
      </w:tr>
      <w:tr>
        <w:trPr>
          <w:trHeight w:val="40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42 669 839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42 669 839</w:t>
            </w:r>
          </w:p>
        </w:tc>
      </w:tr>
      <w:tr>
        <w:trPr>
          <w:trHeight w:val="40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15 878 188</w:t>
            </w:r>
          </w:p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11 495 179</w:t>
            </w:r>
          </w:p>
        </w:tc>
      </w:tr>
      <w:tr>
        <w:trPr>
          <w:trHeight w:val="40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1 163 464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3 219 545</w:t>
            </w:r>
          </w:p>
        </w:tc>
      </w:tr>
      <w:tr>
        <w:trPr>
          <w:trHeight w:val="42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3 715 133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189 648</w:t>
            </w:r>
          </w:p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2 136 622</w:t>
            </w:r>
          </w:p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1 105 782</w:t>
            </w:r>
          </w:p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283 081</w:t>
            </w:r>
          </w:p>
        </w:tc>
      </w:tr>
      <w:tr>
        <w:trPr>
          <w:trHeight w:val="87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1 723 679</w:t>
            </w:r>
          </w:p>
        </w:tc>
      </w:tr>
      <w:tr>
        <w:trPr>
          <w:trHeight w:val="40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1 723 679</w:t>
            </w:r>
          </w:p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5 838 301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599 824</w:t>
            </w:r>
          </w:p>
        </w:tc>
      </w:tr>
      <w:tr>
        <w:trPr>
          <w:trHeight w:val="39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278 301</w:t>
            </w:r>
          </w:p>
        </w:tc>
      </w:tr>
      <w:tr>
        <w:trPr>
          <w:trHeight w:val="5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47 332</w:t>
            </w:r>
          </w:p>
        </w:tc>
      </w:tr>
      <w:tr>
        <w:trPr>
          <w:trHeight w:val="4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236 099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29 280</w:t>
            </w:r>
          </w:p>
        </w:tc>
      </w:tr>
      <w:tr>
        <w:trPr>
          <w:trHeight w:val="10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1 278 766</w:t>
            </w:r>
          </w:p>
        </w:tc>
      </w:tr>
      <w:tr>
        <w:trPr>
          <w:trHeight w:val="12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1 278 766</w:t>
            </w:r>
          </w:p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3 959 711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3 959 711</w:t>
            </w:r>
          </w:p>
        </w:tc>
      </w:tr>
      <w:tr>
        <w:trPr>
          <w:trHeight w:val="39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13 250 397</w:t>
            </w:r>
          </w:p>
        </w:tc>
      </w:tr>
      <w:tr>
        <w:trPr>
          <w:trHeight w:val="6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3 565 173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2 765 773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799 400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  <w:tr>
        <w:trPr>
          <w:trHeight w:val="39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1"/>
        <w:gridCol w:w="10027"/>
        <w:gridCol w:w="246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297 501 550,5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6 493 975,0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77 130,0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72 806,0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1 060 519,0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778 343,0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140 700,0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141 476,0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531 912,0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493 666,0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38 246,0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329 846,0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276 263,0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7 652,0 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8 757,0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483,0 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15 691,0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277 410,0 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274 410,0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2 019 505,0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2 019 505,0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1 958 017,0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1 958 017,0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53 835,0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 строительство дипломатических представительств иностранных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53 835,0 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185 801,0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182 457,0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3 344,0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949 462,0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251 115,0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154 224,0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42 831,0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44 060,0 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698 347,0 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42 885,0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487 169,0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71 454,0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86 905,0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9 423,0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9 634 631,0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6 760 743,0 </w:t>
            </w:r>
          </w:p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5 926 858,0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14 578,0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701 938,0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66 546,0 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28 927,0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8 896,0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1 674 938,0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1 674 938,0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1 198 950,0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427 458,0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771 492,0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39 014 836,0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6 097 123,0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2 506 285,0 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3 590 838,0 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14 313,0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14 313,0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522 931,0 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170 142,0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279 111,0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73 678,0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1 318 893,0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1 318 893,0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18 875 747,0 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165 368,0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12 408 559,0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165 645,0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200 343,0 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6 667,0 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507 038,0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1 215 759,0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42 305,0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40 252,0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49 227,0 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города, республиканского значения, столицы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20 467,0 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100 630,0 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2 730 852,0 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1 750,0 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53 270,0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1 158 625,0 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11 022 821,0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11 022 821,0 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1 135 952,0 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общежития Евразийского национального университета имени Гумилева для филиала МГУ имени Ломоносова, Назарбаев Интеллектуальных школ и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1 135 952,0 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27 056,0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20 584,0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6 472,0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35 560 337,0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24 283 636,0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123 920,0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783 775,0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243 403,0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171 235,0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256 516,0 </w:t>
            </w:r>
          </w:p>
        </w:tc>
      </w:tr>
      <w:tr>
        <w:trPr>
          <w:trHeight w:val="12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3 609 367,0 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8 010 615,0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2 156 102,0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163 404,0 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1 360 984,0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2 906,0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1 096,0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51 541,0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250 737,0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194 747,0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116 305,0 </w:t>
            </w:r>
          </w:p>
        </w:tc>
      </w:tr>
      <w:tr>
        <w:trPr>
          <w:trHeight w:val="12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463 580,0 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388 883,0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980 808,0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285 028,0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59 755,0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62 419,0 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1 891 429,0 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25 287,0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449 108,0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2 180 686,0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11 276 701,0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11 276 701,0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6 289 696,0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200 671,0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200 671,0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5 176 265,0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179 535,0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434 894,0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487 363,0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30 597,0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93 819,0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1 917 812,0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253 982,0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43 125,0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4 425,0 </w:t>
            </w:r>
          </w:p>
        </w:tc>
      </w:tr>
      <w:tr>
        <w:trPr>
          <w:trHeight w:val="14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241 482,0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116 718,0 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66 040,0 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403 188,0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151 447,0 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406 371,0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7 177,0 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17 329,0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11 744,0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2 144,0 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307 073,0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796 518,0 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588 005,0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208 513,0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44 280,0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34 535,0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9 745,0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32 000,0 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39 962,0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39 962,0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76 741 378,8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29 158 460,0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1 312 173,0 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12 526 872,0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98 443,0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15 220 972,0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1 176 517,0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1 176 517,0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23 952 353,6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79 330,0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9 686,0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5 780 854,0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105 997,0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11 530 983,6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6 445 503,0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15 308 590,2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9 579 687,9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3 922 489,7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1 806 412,6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7 009 462,0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72 565,0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38 062,0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2 692 710,0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199 315,0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2 311,0 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 строительство ботанического сада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4 004 499,0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135 996,0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43 296,0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87 700,0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18 159 309,0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117 759,0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46 873,0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68 085,0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3 639 849,0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62 976,0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93 188,0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3 354 897,0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68 382,0 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59 032,0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12 124 313,0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68 478,0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9 681 042,0 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299 422,0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1 640 291,0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136 636,0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 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297 070,0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1 257 091,0 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317 803,0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455 611,0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399 303,0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213 845,0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53 510,0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160 335,0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488 452,0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51 000,0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437 452,0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318 000,0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56 115,0 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9 500,0 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252 385,0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52 388 353,0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52 388 353,0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164 803,0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2 794,0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52 220 756,0 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2 774 080,0 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75 191,0 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74 390,0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2 544 188,0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63 886,0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372 112,0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360 500,0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2 366,0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1 642 716,0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102 608,0 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154 701,0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39 538,0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7 713,0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12 460,0 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2 008,0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6 023,0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мелиорация на участке реки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54 427,0 </w:t>
            </w:r>
          </w:p>
        </w:tc>
      </w:tr>
      <w:tr>
        <w:trPr>
          <w:trHeight w:val="11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14 670,0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1 623 371,0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1 297 442,0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81 497,0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1 214 228,0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160 108,0 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157 968,0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2 140,0 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165 821,0 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 инновационной инфраструктуры в рамках направления "Инвестор 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165 821,0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33 257 462,0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33 257 462,0 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79 942,0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26 555 299,0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6 266 727,0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353 889,0 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7 400 678,0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997 283,0 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997 283,0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550 960,0 </w:t>
            </w:r>
          </w:p>
        </w:tc>
      </w:tr>
      <w:tr>
        <w:trPr>
          <w:trHeight w:val="13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550 960,0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3 790 467,0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91 854,0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11 628,0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4 448,0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3 535 327,0 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70 000,0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22 888,0 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17 507,0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5 381,0 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215 360,0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215 360,0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1 239 622,0 </w:t>
            </w:r>
          </w:p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72 100,0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2 522,0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825 000,0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340 000,0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584 098,0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проекту "Строительство многофункционального комплекса Абу-Даби Плаза в городе Астане"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584 098,0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1 230,0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7 212 751,7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7 212 751,7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4 878 020,7 </w:t>
            </w:r>
          </w:p>
        </w:tc>
      </w:tr>
      <w:tr>
        <w:trPr>
          <w:trHeight w:val="9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2 334 731,0 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3 962 286,0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3 962 286,0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828 956,0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828 956,0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«Театр оперы и балета»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828 956,0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3 133 330,0 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1 538 192,0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1 538 192,0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126 081,0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126 081,0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64 000,0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64 000,0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27 800,0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27 800,0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829 296,0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829 296,0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238 230,0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238 230,0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 – новый город»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208 000,0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208 000,0 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-9 059 459,5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9 059 459,5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4 350 000,0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4 350 000,0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4 350 000,0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-8 661 165,0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-8 661 165,0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-8 661 164,0 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-1,0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13 370 624,5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rPr>
          <w:rFonts w:ascii="Times New Roman"/>
          <w:b w:val="false"/>
          <w:i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2013 года № 183/24-V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88/11- 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Перечень бюджетных программ развития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города Астаны на 2013 год с разделением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 бюджетные программы, направленные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бюджетных инвестиционных проектов (программ)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 формирование или увеличение уставного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22"/>
        <w:gridCol w:w="524"/>
        <w:gridCol w:w="124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 балета"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 инновационной инфраструктуры в рамках направления "Инвестор -2020"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" Астана - новый город"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2013 года № 183/24-V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88/11- 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Перечень бюджетных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"Алматы"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29"/>
        <w:gridCol w:w="529"/>
        <w:gridCol w:w="10080"/>
        <w:gridCol w:w="239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192 931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192 931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2 819 721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2 819 721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1 271 122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1 548 599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9 379 008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9 379 008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528 334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3 978 354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4 843 697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12 507 062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2013 года № 183/24-V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88/11- 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Перечень бюджетных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"Есиль"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533"/>
        <w:gridCol w:w="10093"/>
        <w:gridCol w:w="240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152 446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152 446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1 083 120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1 083 120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176 904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906 216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10 383 850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10 383 850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467 102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5 143 983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4 753 302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11 664 070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2013 года № 183/24-V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88/11- 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 бюджетных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"Сарыарка"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29"/>
        <w:gridCol w:w="529"/>
        <w:gridCol w:w="10059"/>
        <w:gridCol w:w="24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186 535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186 535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159 245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2 194 282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2 194 282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1 058 259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1 136 023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9 395 602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9 395 602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316 737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3 404 535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5 623 973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11 817 034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