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0117" w14:textId="59e0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Астаны от 5 августа 2004 года № 3-1-1587п "Об установлении водоохранных зон и полос на реках в административных границах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6 ноября 2013 года № 205-1914. Зарегистрировано Департаментом юстиции города Астаны 15 ноября 2013 года № 791. Утратило силу постановлением акимата города Астаны от 20 октября 2023 года № 205-2263.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20.10.2023 </w:t>
      </w:r>
      <w:r>
        <w:rPr>
          <w:rFonts w:ascii="Times New Roman"/>
          <w:b w:val="false"/>
          <w:i w:val="false"/>
          <w:color w:val="ff0000"/>
          <w:sz w:val="28"/>
        </w:rPr>
        <w:t>№ 205-2263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водоохранных зон и полос, утвержденными постановлением Правительства Республики Казахстан от 16 января 2004 года № 42,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5 августа 2004 года № 3-1-1587п "Об установлении водоохранных зон и полос на реках в административных границах города Астаны" (зарегистрировано в Департаменте юстиции города Астаны от 27 августа 2004 года № 345, опубликовано в газетах "Вечерняя Астана" № 124 (1484) от 7 сентября 2004 года и "Астана хабары" № 126 (1468) от 16 сентября 2004 года)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В пределах административных границ города водоохранные полосы устанавливаются исходя из конкретных условий их планировки и застройки при обязательном инженерном или лесомелиоративном обустройстве береговой зоны (парапеты, обвалование, лесокустарниковые полосы), исключающем засорение и загрязнение водного объекта.";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после слова "Алматы" дополнить знаком и словом ", "Есиль".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природных ресурсов и регулирования природопользования города Астаны" обеспечить государственную регистрацию настоящего постановления в органах юстиции, его последующее официальное опубликование и размещение на интернет-ресурсе акимата города Астаны.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Крылова В.Л.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руководителя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"Ишимская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Р. Сулейменов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октября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