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be22" w14:textId="6eab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
воспитание и обучение, размера подушевого финансирования и родительской платы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15 января 2013 года № А-1/19. Зарегистрировано Департаментом юстиции Акмолинской области 13 февраля 2013 года № 3649. Утратило силу постановлением акимата Акмолинской области от 22 июля 2013 года № А-6/306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22.07.2013 № А-6/306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Акмолинской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Акмолинской области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распространяется на правоотношения, возникшие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А-1/19 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8"/>
        <w:gridCol w:w="1495"/>
        <w:gridCol w:w="1886"/>
        <w:gridCol w:w="1273"/>
        <w:gridCol w:w="1492"/>
        <w:gridCol w:w="1881"/>
        <w:gridCol w:w="2105"/>
      </w:tblGrid>
      <w:tr>
        <w:trPr>
          <w:trHeight w:val="30" w:hRule="atLeast"/>
        </w:trPr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района, города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 частный)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(государственный/ частный)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области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2498"/>
        <w:gridCol w:w="1709"/>
        <w:gridCol w:w="2520"/>
        <w:gridCol w:w="2239"/>
        <w:gridCol w:w="20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 частный)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 частный)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9000/11000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6700/11000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8420/15726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А-1/19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постановлений акимата Акмолинской области, признанных утратившими силу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платы» от 4 апреля 2012 года № А-4/162 (зарегистрировано в Реестре государственной регистрации нормативных правовых актов № 3431 и опубликовано 24 мая 2012 года в газетах «Арқа Ажары» и 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 внесении изменений и дополнений в постановление акимата Акмолинской области от 4 апреля 2012 года № А-4/162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платы» от 24 августа 2012 года № А-10/417 (зарегистрировано в Реестре государственной регистрации нормативных правовых актов № 3447 и опубликовано 2 октября 2012 года в газетах «Арқа Ажары» и 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 внесении изменений и дополнений в постановление акимата Акмолинской области от 4 апреля 2012 года № А-4/162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платы» от 9 ноября 2012 года № А-12/530 (зарегистрировано в Реестре государственной регистрации нормативных правовых актов № 3514 и опубликовано 13 декабря 2012 года в газетах «Арқа Ажары» и 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 внесении дополнений в постановление акимата Акмолинской области от 4 апреля 2012 года № А-4/162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платы» от 21 декабря 2012 года № А-13/631 (зарегистрировано в Реестре государственной регистрации нормативных правовых актов № 3592 и опубликовано 12 января 2013 года в газетах «Арқа Ажары» и Акмолинская правда»).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