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6423" w14:textId="b156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7 декабря 2012 года № 5С-8-2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13 февраля 2013 года № 5С-10-2. Зарегистрировано Департаментом юстиции Акмолинской области 21 февраля 2013 года № 3656. Утратило силу в связи с истечением срока применения - (письмо Акмолинского областного маслихата от 25 декабря 2014 года № 2-1-683)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Акмолинского областного маслихата от 25.12.2014 № 2-1-683).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«Об областном бюджете на 2013 – 2015 годы» от 7 декабря 2012 года № 5С-8-2 (зарегистрировано в Реестре государственной регистрации нормативных правовых актов № 3551, опубликовано 10 января 2013 года в газете «Арқа ажары», 10 января 2013 года в газете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на 2013 - 2015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113 122 299,0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13 268 054,0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450 397,0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2 506,0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99 401 342,0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113 991 323,0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441 234,0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1 035 386,0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594 152,0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-1 310 258,0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1 310 258,0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С.Ашебеков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Н.Дьячек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К.Айтмухаметов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Б.Малгаждаров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2013 года № 5С-10-2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5С-8-2 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58"/>
        <w:gridCol w:w="437"/>
        <w:gridCol w:w="8791"/>
        <w:gridCol w:w="283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113 122 299,0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13 268 054,0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11 856 712,0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11 856 712,0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1 411 342,0</w:t>
            </w:r>
          </w:p>
        </w:tc>
      </w:tr>
      <w:tr>
        <w:trPr>
          <w:trHeight w:val="1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1 411 342,0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450 397,0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28 191,0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12 610,0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10 081,0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3 095,0</w:t>
            </w:r>
          </w:p>
        </w:tc>
      </w:tr>
      <w:tr>
        <w:trPr>
          <w:trHeight w:val="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3 095,0</w:t>
            </w:r>
          </w:p>
        </w:tc>
      </w:tr>
      <w:tr>
        <w:trPr>
          <w:trHeight w:val="12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12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375 524,0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375 524,0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43 267,0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43 267,0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99 401 342,0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1 430 834,0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1 430 834,0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97 970 508,0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97 970 508,0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1"/>
        <w:gridCol w:w="531"/>
        <w:gridCol w:w="8706"/>
        <w:gridCol w:w="27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113 991 323,0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1 003 382,6</w:t>
            </w:r>
          </w:p>
        </w:tc>
      </w:tr>
      <w:tr>
        <w:trPr>
          <w:trHeight w:val="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62 768,0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56 297,0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547 983,6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485 282,6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16 306,0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46 395,0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118 968,1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108 856,1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128 755,0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124 826,0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144 907,9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144 907,9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363 123,0</w:t>
            </w:r>
          </w:p>
        </w:tc>
      </w:tr>
      <w:tr>
        <w:trPr>
          <w:trHeight w:val="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363 123,0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59 054,0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194 255,0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67 877,0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5 323 349,0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5 197 707,0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4 877 045,0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159 211,0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59 674,0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47 662,0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125 642,0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125 642,0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17 833 497,0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137 733,0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137 733,0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187 621,0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9 964,0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177 657,0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11 687 406,2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92 935,0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750 261,1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62 846,0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58 636,0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605 548,9</w:t>
            </w:r>
          </w:p>
        </w:tc>
      </w:tr>
      <w:tr>
        <w:trPr>
          <w:trHeight w:val="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114 047,0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84 756,0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4 674 621,6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2 337 390,0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68 688,0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311 681,0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37 077,0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468 518,0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143 395,0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162 704,0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464 770,0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1 249 531,6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4 685 405,8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4 548 262,8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137 143,0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1 135 331,0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925 720,0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209 611,0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24 767 760,3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21 906 376,4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99 599,4</w:t>
            </w:r>
          </w:p>
        </w:tc>
      </w:tr>
      <w:tr>
        <w:trPr>
          <w:trHeight w:val="18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114 516,0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462 841,0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75 641,0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100 290,0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177 119,0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3 190 485,0</w:t>
            </w:r>
          </w:p>
        </w:tc>
      </w:tr>
      <w:tr>
        <w:trPr>
          <w:trHeight w:val="13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2 542 620,0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462 070,0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14 043,0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608 631,0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282 255,0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358 554,0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 химиопрепаратами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195 838,0</w:t>
            </w:r>
          </w:p>
        </w:tc>
      </w:tr>
      <w:tr>
        <w:trPr>
          <w:trHeight w:val="17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494 091,0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581 538,0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специального медицинского снабжения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60 987,0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1 605 832,0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17 879,0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347 635,0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1 192 811,0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8 806 470,0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53 691,0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2 861 383,9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2 861 383,9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3 003 395,2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1 517 220,7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74 142,7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435 040,0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165 530,0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</w:p>
        </w:tc>
      </w:tr>
      <w:tr>
        <w:trPr>
          <w:trHeight w:val="15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416 463,0</w:t>
            </w:r>
          </w:p>
        </w:tc>
      </w:tr>
      <w:tr>
        <w:trPr>
          <w:trHeight w:val="15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258 527,0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60 261,0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19 865,0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81 487,0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1 486 174,5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1 439 679,7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46 494,8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13 139 252,9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7 329 680,7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1 020 379,0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2 664 985,0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3 644 316,7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5 809 572,2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41 174,8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3 859 891,0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1 000 840,0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248 513,0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659 128,4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4 209 568,9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268 448,0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20 816,0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186 176,0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61 456,0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980 217,0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42 210,2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171 397,1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166 800,0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323 610,7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62 088,0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35 659,0</w:t>
            </w:r>
          </w:p>
        </w:tc>
      </w:tr>
      <w:tr>
        <w:trPr>
          <w:trHeight w:val="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178 231,0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492 902,8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135 514,0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357 388,8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83 538,0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32 697,0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50 841,0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775 147,0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368 842,0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390 705,0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121 663,0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121 163,0</w:t>
            </w:r>
          </w:p>
        </w:tc>
      </w:tr>
      <w:tr>
        <w:trPr>
          <w:trHeight w:val="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43 337,0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38 115,0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1 444 316,1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46 141,1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36 108,0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1 232 821,0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101 411,0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2 758 419,0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2 758 419,0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1 847 072,0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911 347,0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12 199 422,1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364 550,0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39 775,0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Акмолинской области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1 377 581,3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66 250,7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528 779,6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442 192,0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291 669,0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48 690,0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9 698 143,8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98 276,8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373 353,0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1 953 591,0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1 143 629,0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2 082 483,0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3 591,0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2 395 630,0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656 027,0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52 062,0</w:t>
            </w:r>
          </w:p>
        </w:tc>
      </w:tr>
      <w:tr>
        <w:trPr>
          <w:trHeight w:val="23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18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920 481,0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73 958,0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73 958,0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685 189,0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685 189,0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358 259,8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228 241,8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47 311,8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80 930,0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130 018,0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30 588,0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99 430,0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5 444 127,5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5 444 127,5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43 670,3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338 148,1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825 455,2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1 444 153,0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1 771 928,0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822 873,9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197 502,0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1 757 406,1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416 520,0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306 520,0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92 417,0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92 417,0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78 300,0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721 947,1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81 796,1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446 000,0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  2020»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863,6</w:t>
            </w:r>
          </w:p>
        </w:tc>
      </w:tr>
      <w:tr>
        <w:trPr>
          <w:trHeight w:val="12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21 829 496,0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21 829 496,0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20 875 451,0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707 445,0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246 600,0</w:t>
            </w:r>
          </w:p>
        </w:tc>
      </w:tr>
      <w:tr>
        <w:trPr>
          <w:trHeight w:val="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441 234,0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1 035 386,0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449 500,0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Программы занятости 2020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449 500,0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375 570,0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375 570,0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375 570,0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594 152,0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594 152,0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594 152,0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594 152,0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-1 310 258,0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1 310 258,0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2013 года № 5С-10-2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5С-8-2 </w:t>
      </w:r>
    </w:p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5"/>
        <w:gridCol w:w="2715"/>
      </w:tblGrid>
      <w:tr>
        <w:trPr>
          <w:trHeight w:val="76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45 931 869,0</w:t>
            </w:r>
          </w:p>
        </w:tc>
      </w:tr>
      <w:tr>
        <w:trPr>
          <w:trHeight w:val="45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26 363 819,0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988 300,0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95 313,0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безопасности дорожного движения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59 674,0</w:t>
            </w:r>
          </w:p>
        </w:tc>
      </w:tr>
      <w:tr>
        <w:trPr>
          <w:trHeight w:val="42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численности, осуществляющей обслуживание режимных стратегических объектов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3 271,0</w:t>
            </w:r>
          </w:p>
        </w:tc>
      </w:tr>
      <w:tr>
        <w:trPr>
          <w:trHeight w:val="66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размера доплат за специальные звания сотрудникам органов внутренних дел, содержащихся за счет средств местных бюджетов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827 846,0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66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5 946 096,0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658 881,0</w:t>
            </w:r>
          </w:p>
        </w:tc>
      </w:tr>
      <w:tr>
        <w:trPr>
          <w:trHeight w:val="45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семеноводства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373 353,0</w:t>
            </w:r>
          </w:p>
        </w:tc>
      </w:tr>
      <w:tr>
        <w:trPr>
          <w:trHeight w:val="37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государственных ветеринарных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920 481,0</w:t>
            </w:r>
          </w:p>
        </w:tc>
      </w:tr>
      <w:tr>
        <w:trPr>
          <w:trHeight w:val="45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животноводства, в том числе: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3 993 381,0</w:t>
            </w:r>
          </w:p>
        </w:tc>
      </w:tr>
      <w:tr>
        <w:trPr>
          <w:trHeight w:val="28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продуктивности и качества продукции животноводства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2 082 483,0</w:t>
            </w:r>
          </w:p>
        </w:tc>
      </w:tr>
      <w:tr>
        <w:trPr>
          <w:trHeight w:val="45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племенного животноводства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1 910 898,0</w:t>
            </w:r>
          </w:p>
        </w:tc>
      </w:tr>
      <w:tr>
        <w:trPr>
          <w:trHeight w:val="31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110 788,0</w:t>
            </w:r>
          </w:p>
        </w:tc>
      </w:tr>
      <w:tr>
        <w:trPr>
          <w:trHeight w:val="36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специальных социальных услуг, в том числе: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110 788,0</w:t>
            </w:r>
          </w:p>
        </w:tc>
      </w:tr>
      <w:tr>
        <w:trPr>
          <w:trHeight w:val="45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стандартов специальных социальных услуг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43 619,0</w:t>
            </w:r>
          </w:p>
        </w:tc>
      </w:tr>
      <w:tr>
        <w:trPr>
          <w:trHeight w:val="72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60 261,0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отделений дневного пребывания в медико-социальных учреждениях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6 908,0</w:t>
            </w:r>
          </w:p>
        </w:tc>
      </w:tr>
      <w:tr>
        <w:trPr>
          <w:trHeight w:val="51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3 216 081,0</w:t>
            </w:r>
          </w:p>
        </w:tc>
      </w:tr>
      <w:tr>
        <w:trPr>
          <w:trHeight w:val="79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областного, районного значения и улиц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3 216 081,0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380 478,0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306 520,0</w:t>
            </w:r>
          </w:p>
        </w:tc>
      </w:tr>
      <w:tr>
        <w:trPr>
          <w:trHeight w:val="7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73 958,0</w:t>
            </w:r>
          </w:p>
        </w:tc>
      </w:tr>
      <w:tr>
        <w:trPr>
          <w:trHeight w:val="46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4 059 772,0</w:t>
            </w:r>
          </w:p>
        </w:tc>
      </w:tr>
      <w:tr>
        <w:trPr>
          <w:trHeight w:val="79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2 337 390,0</w:t>
            </w:r>
          </w:p>
        </w:tc>
      </w:tr>
      <w:tr>
        <w:trPr>
          <w:trHeight w:val="21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2011–2020 годы, в том числе: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207 951,0</w:t>
            </w:r>
          </w:p>
        </w:tc>
      </w:tr>
      <w:tr>
        <w:trPr>
          <w:trHeight w:val="75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163 880,0</w:t>
            </w:r>
          </w:p>
        </w:tc>
      </w:tr>
      <w:tr>
        <w:trPr>
          <w:trHeight w:val="31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44 071,0</w:t>
            </w:r>
          </w:p>
        </w:tc>
      </w:tr>
      <w:tr>
        <w:trPr>
          <w:trHeight w:val="69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311 681,0</w:t>
            </w:r>
          </w:p>
        </w:tc>
      </w:tr>
      <w:tr>
        <w:trPr>
          <w:trHeight w:val="114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28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541 181,0</w:t>
            </w:r>
          </w:p>
        </w:tc>
      </w:tr>
      <w:tr>
        <w:trPr>
          <w:trHeight w:val="67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113 427,0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167 196,0</w:t>
            </w:r>
          </w:p>
        </w:tc>
      </w:tr>
      <w:tr>
        <w:trPr>
          <w:trHeight w:val="51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241 730,0</w:t>
            </w:r>
          </w:p>
        </w:tc>
      </w:tr>
      <w:tr>
        <w:trPr>
          <w:trHeight w:val="39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разницы в заработной плате преподавателям (учителям) организаций технического и профессионального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62 548,0</w:t>
            </w:r>
          </w:p>
        </w:tc>
      </w:tr>
      <w:tr>
        <w:trPr>
          <w:trHeight w:val="7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26 668,0</w:t>
            </w:r>
          </w:p>
        </w:tc>
      </w:tr>
      <w:tr>
        <w:trPr>
          <w:trHeight w:val="45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9 720 213,0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помощи, в том числе: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8 597 994,0</w:t>
            </w:r>
          </w:p>
        </w:tc>
      </w:tr>
      <w:tr>
        <w:trPr>
          <w:trHeight w:val="58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помощи, финансируемого за счет местного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6 339 819,0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2 258 175,0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1 122 219,0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685 189,0</w:t>
            </w:r>
          </w:p>
        </w:tc>
      </w:tr>
      <w:tr>
        <w:trPr>
          <w:trHeight w:val="114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685 189,0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640 000,0</w:t>
            </w:r>
          </w:p>
        </w:tc>
      </w:tr>
      <w:tr>
        <w:trPr>
          <w:trHeight w:val="64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регионах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640 000,0</w:t>
            </w:r>
          </w:p>
        </w:tc>
      </w:tr>
      <w:tr>
        <w:trPr>
          <w:trHeight w:val="28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291 669,0</w:t>
            </w:r>
          </w:p>
        </w:tc>
      </w:tr>
      <w:tr>
        <w:trPr>
          <w:trHeight w:val="64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291 669,0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90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16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18 532 664,0</w:t>
            </w:r>
          </w:p>
        </w:tc>
      </w:tr>
      <w:tr>
        <w:trPr>
          <w:trHeight w:val="45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10 595 292,0</w:t>
            </w:r>
          </w:p>
        </w:tc>
      </w:tr>
      <w:tr>
        <w:trPr>
          <w:trHeight w:val="34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2 131 295,0</w:t>
            </w:r>
          </w:p>
        </w:tc>
      </w:tr>
      <w:tr>
        <w:trPr>
          <w:trHeight w:val="57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здравоохранения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2 173 633,0</w:t>
            </w:r>
          </w:p>
        </w:tc>
      </w:tr>
      <w:tr>
        <w:trPr>
          <w:trHeight w:val="15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2 808 780,0</w:t>
            </w:r>
          </w:p>
        </w:tc>
      </w:tr>
      <w:tr>
        <w:trPr>
          <w:trHeight w:val="96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фонда, в том числе: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816 599,0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строительства жилья для очередников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531 583,0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285 016,0</w:t>
            </w:r>
          </w:p>
        </w:tc>
      </w:tr>
      <w:tr>
        <w:trPr>
          <w:trHeight w:val="25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2 664 985,0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7 637 372,0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1 000 840,0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1 847 072,0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газотранспортной системы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911 347,0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3 859 891,0</w:t>
            </w:r>
          </w:p>
        </w:tc>
      </w:tr>
      <w:tr>
        <w:trPr>
          <w:trHeight w:val="3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  <w:tr>
        <w:trPr>
          <w:trHeight w:val="12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46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43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1 035 386,0</w:t>
            </w:r>
          </w:p>
        </w:tc>
      </w:tr>
      <w:tr>
        <w:trPr>
          <w:trHeight w:val="37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54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49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825 070,0</w:t>
            </w:r>
          </w:p>
        </w:tc>
      </w:tr>
      <w:tr>
        <w:trPr>
          <w:trHeight w:val="510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 для микрокредитования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2012–2020 годы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375 570,0</w:t>
            </w:r>
          </w:p>
        </w:tc>
      </w:tr>
      <w:tr>
        <w:trPr>
          <w:trHeight w:val="435" w:hRule="atLeast"/>
        </w:trPr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449 500,0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2013 года № 5С-10-2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5С-8-2</w:t>
      </w:r>
    </w:p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бюджетам районов (городов областного значения)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5"/>
        <w:gridCol w:w="2735"/>
      </w:tblGrid>
      <w:tr>
        <w:trPr>
          <w:trHeight w:val="30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8 230 328,4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3 426 708,5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1 341 948,6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319 526,6</w:t>
            </w:r>
          </w:p>
        </w:tc>
      </w:tr>
      <w:tr>
        <w:trPr>
          <w:trHeight w:val="3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искусственное покрытие футбольного поля и текущий ремонт стадиона детского юношеского центра отдела образования в городе Атбасар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3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противопожарные мероприятия объектов образования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685 814,0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оснащение объектов образования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212 091,0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92 417,0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81 487,0</w:t>
            </w:r>
          </w:p>
        </w:tc>
      </w:tr>
      <w:tr>
        <w:trPr>
          <w:trHeight w:val="1275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42 154,0</w:t>
            </w:r>
          </w:p>
        </w:tc>
      </w:tr>
      <w:tr>
        <w:trPr>
          <w:trHeight w:val="12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28 909,0</w:t>
            </w:r>
          </w:p>
        </w:tc>
      </w:tr>
      <w:tr>
        <w:trPr>
          <w:trHeight w:val="1245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отделения социальной помощи на дому детям-инвалидам и инвалидам старше восемнадцати лет с психоневрологическими заболеваниями города Степногорска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10 424,0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256 531,0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культуры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178 231,0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78 300,0</w:t>
            </w:r>
          </w:p>
        </w:tc>
      </w:tr>
      <w:tr>
        <w:trPr>
          <w:trHeight w:val="495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885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блочно-модульной котельной для спорткомплекса в городе Державинск Жаркаинского района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51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997 873,9</w:t>
            </w:r>
          </w:p>
        </w:tc>
      </w:tr>
      <w:tr>
        <w:trPr>
          <w:trHeight w:val="465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822 873,9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175 000,0</w:t>
            </w:r>
          </w:p>
        </w:tc>
      </w:tr>
      <w:tr>
        <w:trPr>
          <w:trHeight w:val="405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80 930,0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водоснабжения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80 930,0</w:t>
            </w:r>
          </w:p>
        </w:tc>
      </w:tr>
      <w:tr>
        <w:trPr>
          <w:trHeight w:val="12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99 430,0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99 430,0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248 513,0</w:t>
            </w:r>
          </w:p>
        </w:tc>
      </w:tr>
      <w:tr>
        <w:trPr>
          <w:trHeight w:val="21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теплоснабжающих предприятий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218 513,0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противопаводковые мероприятия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246 600,0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в связи с изменением законодательства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246 600,0</w:t>
            </w:r>
          </w:p>
        </w:tc>
      </w:tr>
      <w:tr>
        <w:trPr>
          <w:trHeight w:val="45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46 395,0</w:t>
            </w:r>
          </w:p>
        </w:tc>
      </w:tr>
      <w:tr>
        <w:trPr>
          <w:trHeight w:val="69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выборов акимов в городах районного значения, аульных (сельских) округов, аулах (селах), поселках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46 395,0</w:t>
            </w:r>
          </w:p>
        </w:tc>
      </w:tr>
      <w:tr>
        <w:trPr>
          <w:trHeight w:val="435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4 803 619,9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197 502,0</w:t>
            </w:r>
          </w:p>
        </w:tc>
      </w:tr>
      <w:tr>
        <w:trPr>
          <w:trHeight w:val="465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197 502,0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3 946 989,5</w:t>
            </w:r>
          </w:p>
        </w:tc>
      </w:tr>
      <w:tr>
        <w:trPr>
          <w:trHeight w:val="21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2 416 967,8</w:t>
            </w:r>
          </w:p>
        </w:tc>
      </w:tr>
      <w:tr>
        <w:trPr>
          <w:trHeight w:val="6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835 536,7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390 705,0</w:t>
            </w:r>
          </w:p>
        </w:tc>
      </w:tr>
      <w:tr>
        <w:trPr>
          <w:trHeight w:val="255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203 780,0</w:t>
            </w:r>
          </w:p>
        </w:tc>
      </w:tr>
      <w:tr>
        <w:trPr>
          <w:trHeight w:val="225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административного здания в ауле Акмол Целиноградского района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9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659 128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593 094,0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42 864,4</w:t>
            </w:r>
          </w:p>
        </w:tc>
      </w:tr>
      <w:tr>
        <w:trPr>
          <w:trHeight w:val="30" w:hRule="atLeast"/>
        </w:trPr>
        <w:tc>
          <w:tcPr>
            <w:tcW w:w="10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