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7d73" w14:textId="e707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февраля 2013 года № А-2/83. Зарегистрировано Департаментом юстиции Акмолинской области 3 апреля 2013 года № 3697.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свидетельства на право временного вывоза культурных ценностей".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заключения о наличии культурной ценности у вывозимого и ввозимого предмета" от 10 августа 2012 года № А-9/393 (зарегистрировано в Реестре государственной регистрации нормативных правовых актов № 3436, опубликовано 25 августа 2012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А.Кайнарбекова.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А-2/83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 свидетельства на право временного вывоза культурных ценностей"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свидетельства на право временного вывоза культурных ценностей" (далее - Услуга) оказывается государственным учреждением "Управление культуры Акмолинской области" (далее – услугодатель), а также через веб-портал "электронного правительства" www.e.gov.kz или веб-портал "Е-лицензирование"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2012 года № 1614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 - портал "Е - 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 – лицензирование);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"Е-лицензирование" и обработка запроса в ИС ГБД "Е–лицензирование";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(выдача на портале свидетельства на право временного вывоза культурных ценностей),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"Е–лицензирование"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"Е–лицензирование";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(выдача на портале свидетельства на право временного вывоза культурных ценностей)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данных лица, которому выдается электронная лицензия (логина и пароля)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"Выдача разрешения";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ИС ГБД "Е-лицензирование" через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получателем сообщения о содержании в ИС ГБД "Е-лицензирование" информации запрашиваемой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выводится следующая информация: ИИН/БИН;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"просмотреть выходной документ"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-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call 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в процессе оказания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</w:p>
    <w:bookmarkEnd w:id="6"/>
    <w:bookmarkStart w:name="z8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временного вывоза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культурных ценностей" </w:t>
      </w:r>
    </w:p>
    <w:bookmarkEnd w:id="7"/>
    <w:bookmarkStart w:name="z8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2530"/>
        <w:gridCol w:w="2530"/>
        <w:gridCol w:w="2811"/>
        <w:gridCol w:w="2530"/>
        <w:gridCol w:w="2813"/>
      </w:tblGrid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22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прикреплением необходимых документов в электронном виде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 запроса)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 распорядительное решение)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8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если ЭЦП без ошибки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550"/>
        <w:gridCol w:w="3400"/>
        <w:gridCol w:w="2550"/>
        <w:gridCol w:w="2267"/>
      </w:tblGrid>
      <w:tr>
        <w:trPr>
          <w:trHeight w:val="67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23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получателя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 в ИС "Е – лицензирование"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разрешения)</w:t>
            </w:r>
          </w:p>
        </w:tc>
      </w:tr>
      <w:tr>
        <w:trPr>
          <w:trHeight w:val="6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 портале свидетельства на право временного вывоза культурных ценностей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781"/>
        <w:gridCol w:w="2472"/>
        <w:gridCol w:w="2782"/>
        <w:gridCol w:w="2473"/>
        <w:gridCol w:w="2474"/>
      </w:tblGrid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22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данных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ФЛ/ГБД ЮЛ</w:t>
            </w:r>
          </w:p>
        </w:tc>
      </w:tr>
      <w:tr>
        <w:trPr>
          <w:trHeight w:val="16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5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  авторизация прошла успешно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15"/>
        <w:gridCol w:w="2877"/>
        <w:gridCol w:w="3139"/>
        <w:gridCol w:w="2616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 лицензирование"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22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  электронного документа в  ИС ГБД "Е-лицензирование" и обработка услуги в ИС ГБД "Е-лицензирование"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разрешения)</w:t>
            </w:r>
          </w:p>
        </w:tc>
      </w:tr>
      <w:tr>
        <w:trPr>
          <w:trHeight w:val="16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заявителю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сообщения об отказе в запрашиваемой  электронной государственной услуге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 портале свидетельства на право временного вывоза культурных ценностей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5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"Е-лицензирование" отсутствуют 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временного вывоза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культурных ценностей" </w:t>
      </w:r>
    </w:p>
    <w:bookmarkEnd w:id="10"/>
    <w:bookmarkStart w:name="z9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7503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5471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326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временного вывоза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культурных ценностей" </w:t>
      </w:r>
    </w:p>
    <w:bookmarkEnd w:id="14"/>
    <w:bookmarkStart w:name="z9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"качество" и "доступность"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