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9669" w14:textId="47e9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 и норм субсидий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2013 года № А-2/123. Зарегистрировано Департаментом юстиции Акмолинской области 9 апреля 2013 года № 3699. Утратило силу в связи с истечением срока применения - (письмо руководителя аппарата акима Акмолинской области от 28 августа 2014 года № 15-14/13053)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Акмолинской области от 28.08.2014 № 15-14/13053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А-2/123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828"/>
      </w:tblGrid>
      <w:tr>
        <w:trPr>
          <w:trHeight w:val="7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</w:tr>
      <w:tr>
        <w:trPr>
          <w:trHeight w:val="7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 и многолетние травы, посеянные для залужения сенокосных угодий)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 подсолнечник на силос</w:t>
            </w:r>
          </w:p>
        </w:tc>
      </w:tr>
      <w:tr>
        <w:trPr>
          <w:trHeight w:val="7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на открытом грунте, картофель с применением систем капельного орошения промышленного образца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А-2/123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Акмолинской области от 27.05.2013 </w:t>
      </w:r>
      <w:r>
        <w:rPr>
          <w:rFonts w:ascii="Times New Roman"/>
          <w:b w:val="false"/>
          <w:i w:val="false"/>
          <w:color w:val="ff0000"/>
          <w:sz w:val="28"/>
        </w:rPr>
        <w:t>№ А-4/217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8515"/>
        <w:gridCol w:w="4310"/>
      </w:tblGrid>
      <w:tr>
        <w:trPr>
          <w:trHeight w:val="7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гектар, тенге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(пшеница) по базовой норме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(ячмень, овес) по базовой норме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(гречиха, нут, горох, чечевица) по базовой норме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по повышенной против базовой нормы при возделывании данных культур с соблюдением зональных научно обоснованных агротехнологий, включающих севооборот с рекомендованной наукой долей пара в структуре и (или) с применением нулевых технологий (no-till)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 и многолетние травы, посеянные для залужения сенокосных угодий)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подсолнечник на силос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(за исключением применения систем капельного орошения промышленного образца)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(за исключением овощных культур, возделываемых в условиях защищенного грунта)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и картофель на открытом грунте, с применением систем капельного орошения промышленного образца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промышленного типа (на 2 культурооборота)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