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c01e" w14:textId="25dc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7 декабря 2012 года № 5С-8-2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11 апреля 2013 года № 5С-12-2. Зарегистрировано Департаментом юстиции Акмолинской области 19 апреля 2013 года № 3706. Утратило силу в связи с истечением срока применения - (письмо Акмолинского областного маслихата от 25 декабря 2014 года № 2-1-683)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Акмолинского областного маслихата от 25.12.2014 № 2-1-683).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2013 года № 312 "О корректировке показателей республиканского бюджета на 2013 год"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2013-2015 годы" от 7 декабря 2012 года № 5С-8-2 (зарегистрировано в Реестре государственной регистрации нормативных правовых актов № 3551, опубликовано 10 января 2013 года в газете "Арқа ажары", 10 января 2013 года в газете "Акмолинская правда")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113 838 290,0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13 268 054,0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450 397,0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2 506,0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100 117 333,0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114 707 314,0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1 221 234,0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1 815 386,0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594 152,0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-2 090 258,0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2 090 258,0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К.Айтмухаметов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области"                       Б.Малгаждаров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2013 года № 5С-12-2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70"/>
        <w:gridCol w:w="669"/>
        <w:gridCol w:w="8704"/>
        <w:gridCol w:w="2910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113 838 290,0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13 268 054,0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11 856 712,0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11 856 712,0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1 411 342,0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1 411 342,0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450 397,0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28 191,0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12 610,0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10 081,0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3 095,0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3 095,0</w:t>
            </w:r>
          </w:p>
        </w:tc>
      </w:tr>
      <w:tr>
        <w:trPr>
          <w:trHeight w:val="8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8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4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375 524,0</w:t>
            </w:r>
          </w:p>
        </w:tc>
      </w:tr>
      <w:tr>
        <w:trPr>
          <w:trHeight w:val="17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375 524,0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43 267,0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43 267,0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100 117 333,0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1 430 834,0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1 430 834,0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98 686 499,0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98 686 499,0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39"/>
        <w:gridCol w:w="560"/>
        <w:gridCol w:w="9106"/>
        <w:gridCol w:w="2919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114 707 314,0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1 003 382,6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62 768,0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56 297,0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6 471,0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547 983,6</w:t>
            </w:r>
          </w:p>
        </w:tc>
      </w:tr>
      <w:tr>
        <w:trPr>
          <w:trHeight w:val="6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485 282,6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16 306,0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46 395,0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118 968,1</w:t>
            </w:r>
          </w:p>
        </w:tc>
      </w:tr>
      <w:tr>
        <w:trPr>
          <w:trHeight w:val="11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108 856,1</w:t>
            </w:r>
          </w:p>
        </w:tc>
      </w:tr>
      <w:tr>
        <w:trPr>
          <w:trHeight w:val="11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2 998,0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128 755,0</w:t>
            </w:r>
          </w:p>
        </w:tc>
      </w:tr>
      <w:tr>
        <w:trPr>
          <w:trHeight w:val="15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124 826,0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144 907,9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144 907,9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363 123,0</w:t>
            </w:r>
          </w:p>
        </w:tc>
      </w:tr>
      <w:tr>
        <w:trPr>
          <w:trHeight w:val="11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363 123,0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32 810,0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9 127,0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59 054,0</w:t>
            </w:r>
          </w:p>
        </w:tc>
      </w:tr>
      <w:tr>
        <w:trPr>
          <w:trHeight w:val="8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194 255,0</w:t>
            </w:r>
          </w:p>
        </w:tc>
      </w:tr>
      <w:tr>
        <w:trPr>
          <w:trHeight w:val="7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67 877,0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5 310 139,0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5 184 497,0</w:t>
            </w:r>
          </w:p>
        </w:tc>
      </w:tr>
      <w:tr>
        <w:trPr>
          <w:trHeight w:val="10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4 863 835,0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3 975,0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159 211,0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59 674,0</w:t>
            </w:r>
          </w:p>
        </w:tc>
      </w:tr>
      <w:tr>
        <w:trPr>
          <w:trHeight w:val="8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47 662,0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5 890,0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35 250,0</w:t>
            </w:r>
          </w:p>
        </w:tc>
      </w:tr>
      <w:tr>
        <w:trPr>
          <w:trHeight w:val="7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125 642,0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125 642,0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17 833 497,0</w:t>
            </w:r>
          </w:p>
        </w:tc>
      </w:tr>
      <w:tr>
        <w:trPr>
          <w:trHeight w:val="7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137 733,0</w:t>
            </w:r>
          </w:p>
        </w:tc>
      </w:tr>
      <w:tr>
        <w:trPr>
          <w:trHeight w:val="8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137 733,0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187 621,0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9 964,0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177 657,0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11 687 406,2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92 935,0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750 261,1</w:t>
            </w:r>
          </w:p>
        </w:tc>
      </w:tr>
      <w:tr>
        <w:trPr>
          <w:trHeight w:val="7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62 846,0</w:t>
            </w:r>
          </w:p>
        </w:tc>
      </w:tr>
      <w:tr>
        <w:trPr>
          <w:trHeight w:val="11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58 636,0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605 548,9</w:t>
            </w:r>
          </w:p>
        </w:tc>
      </w:tr>
      <w:tr>
        <w:trPr>
          <w:trHeight w:val="7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114 047,0</w:t>
            </w:r>
          </w:p>
        </w:tc>
      </w:tr>
      <w:tr>
        <w:trPr>
          <w:trHeight w:val="12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84 756,0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4 674 621,6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2 337 390,0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68 688,0</w:t>
            </w:r>
          </w:p>
        </w:tc>
      </w:tr>
      <w:tr>
        <w:trPr>
          <w:trHeight w:val="7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311 681,0</w:t>
            </w:r>
          </w:p>
        </w:tc>
      </w:tr>
      <w:tr>
        <w:trPr>
          <w:trHeight w:val="1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37 077,0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468 518,0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143 395,0</w:t>
            </w:r>
          </w:p>
        </w:tc>
      </w:tr>
      <w:tr>
        <w:trPr>
          <w:trHeight w:val="7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162 704,0</w:t>
            </w:r>
          </w:p>
        </w:tc>
      </w:tr>
      <w:tr>
        <w:trPr>
          <w:trHeight w:val="7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464 770,0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1 249 531,6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4 685 405,8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4 548 262,8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137 143,0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1 135 331,0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925 720,0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209 611,0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24 714 069,3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21 852 685,4</w:t>
            </w:r>
          </w:p>
        </w:tc>
      </w:tr>
      <w:tr>
        <w:trPr>
          <w:trHeight w:val="8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99 599,4</w:t>
            </w:r>
          </w:p>
        </w:tc>
      </w:tr>
      <w:tr>
        <w:trPr>
          <w:trHeight w:val="6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114 516,0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462 841,0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75 641,0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177 119,0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3 190 485,0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2 542 620,0</w:t>
            </w:r>
          </w:p>
        </w:tc>
      </w:tr>
      <w:tr>
        <w:trPr>
          <w:trHeight w:val="15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462 070,0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14 043,0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608 631,0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5 723,0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19 926,0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282 255,0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358 554,0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195 838,0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494 091,0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581 538,0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специального медицинского снабжения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60 987,0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1 605 832,0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17 879,0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347 635,0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1 192 811,0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8 806 470,0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2 861 383,9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2 861 383,9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3 003 395,2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1 517 220,7</w:t>
            </w:r>
          </w:p>
        </w:tc>
      </w:tr>
      <w:tr>
        <w:trPr>
          <w:trHeight w:val="15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74 142,7</w:t>
            </w:r>
          </w:p>
        </w:tc>
      </w:tr>
      <w:tr>
        <w:trPr>
          <w:trHeight w:val="11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435 040,0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165 530,0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416 463,0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258 527,0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60 261,0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19 865,0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81 487,0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1 486 174,5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1 439 679,7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46 494,8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13 492 653,9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7 683 081,7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1 373 780,0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2 664 985,0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3 644 316,7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5 809 572,2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41 174,8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3 859 891,0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1 000 840,0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248 513,0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659 128,4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4 209 568,9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268 448,0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20 816,0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186 176,0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61 456,0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980 217,0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42 210,2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171 397,1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166 800,0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323 610,7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62 088,0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35 659,0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178 231,0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492 902,8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135 514,0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357 388,8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83 538,0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32 697,0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50 841,0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775 147,0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368 842,0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390 705,0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121 663,0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121 163,0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43 337,0</w:t>
            </w:r>
          </w:p>
        </w:tc>
      </w:tr>
      <w:tr>
        <w:trPr>
          <w:trHeight w:val="8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38 115,0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5 222,0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1 444 316,1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46 141,1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36 108,0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1 232 821,0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11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9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101 411,0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7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2 758 419,0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2 758 419,0</w:t>
            </w:r>
          </w:p>
        </w:tc>
      </w:tr>
      <w:tr>
        <w:trPr>
          <w:trHeight w:val="11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911 347,0</w:t>
            </w:r>
          </w:p>
        </w:tc>
      </w:tr>
      <w:tr>
        <w:trPr>
          <w:trHeight w:val="12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12 199 422,1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364 550,0</w:t>
            </w:r>
          </w:p>
        </w:tc>
      </w:tr>
      <w:tr>
        <w:trPr>
          <w:trHeight w:val="11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39 775,0</w:t>
            </w:r>
          </w:p>
        </w:tc>
      </w:tr>
      <w:tr>
        <w:trPr>
          <w:trHeight w:val="24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10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1 377 581,3</w:t>
            </w:r>
          </w:p>
        </w:tc>
      </w:tr>
      <w:tr>
        <w:trPr>
          <w:trHeight w:val="11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66 250,7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528 779,6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442 192,0</w:t>
            </w:r>
          </w:p>
        </w:tc>
      </w:tr>
      <w:tr>
        <w:trPr>
          <w:trHeight w:val="11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291 669,0</w:t>
            </w:r>
          </w:p>
        </w:tc>
      </w:tr>
      <w:tr>
        <w:trPr>
          <w:trHeight w:val="7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48 690,0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9 698 143,8</w:t>
            </w:r>
          </w:p>
        </w:tc>
      </w:tr>
      <w:tr>
        <w:trPr>
          <w:trHeight w:val="8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98 276,8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373 353,0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1 166,0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1 953 591,0</w:t>
            </w:r>
          </w:p>
        </w:tc>
      </w:tr>
      <w:tr>
        <w:trPr>
          <w:trHeight w:val="11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1 143 629,0</w:t>
            </w:r>
          </w:p>
        </w:tc>
      </w:tr>
      <w:tr>
        <w:trPr>
          <w:trHeight w:val="8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2 082 483,0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3 591,0</w:t>
            </w:r>
          </w:p>
        </w:tc>
      </w:tr>
      <w:tr>
        <w:trPr>
          <w:trHeight w:val="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2 395 630,0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656 027,0</w:t>
            </w:r>
          </w:p>
        </w:tc>
      </w:tr>
      <w:tr>
        <w:trPr>
          <w:trHeight w:val="10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2 854,0</w:t>
            </w:r>
          </w:p>
        </w:tc>
      </w:tr>
      <w:tr>
        <w:trPr>
          <w:trHeight w:val="9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52 062,0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920 481,0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73 958,0</w:t>
            </w:r>
          </w:p>
        </w:tc>
      </w:tr>
      <w:tr>
        <w:trPr>
          <w:trHeight w:val="13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73 958,0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685 189,0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685 189,0</w:t>
            </w:r>
          </w:p>
        </w:tc>
      </w:tr>
      <w:tr>
        <w:trPr>
          <w:trHeight w:val="8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358 259,8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228 241,8</w:t>
            </w:r>
          </w:p>
        </w:tc>
      </w:tr>
      <w:tr>
        <w:trPr>
          <w:trHeight w:val="8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47 311,8</w:t>
            </w:r>
          </w:p>
        </w:tc>
      </w:tr>
      <w:tr>
        <w:trPr>
          <w:trHeight w:val="8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80 930,0</w:t>
            </w:r>
          </w:p>
        </w:tc>
      </w:tr>
      <w:tr>
        <w:trPr>
          <w:trHeight w:val="8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130 018,0</w:t>
            </w:r>
          </w:p>
        </w:tc>
      </w:tr>
      <w:tr>
        <w:trPr>
          <w:trHeight w:val="11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30 588,0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99 430,0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5 444 127,5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5 444 127,5</w:t>
            </w:r>
          </w:p>
        </w:tc>
      </w:tr>
      <w:tr>
        <w:trPr>
          <w:trHeight w:val="11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43 670,3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338 148,1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825 455,2</w:t>
            </w:r>
          </w:p>
        </w:tc>
      </w:tr>
      <w:tr>
        <w:trPr>
          <w:trHeight w:val="15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1 444 153,0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1 771 928,0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822 873,9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197 502,0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2 186 097,1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53 691,0</w:t>
            </w:r>
          </w:p>
        </w:tc>
      </w:tr>
      <w:tr>
        <w:trPr>
          <w:trHeight w:val="9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53 691,0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255 000,0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416 520,0</w:t>
            </w:r>
          </w:p>
        </w:tc>
      </w:tr>
      <w:tr>
        <w:trPr>
          <w:trHeight w:val="18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110 000,0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306 520,0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92 417,0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92 417,0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78 300,0</w:t>
            </w:r>
          </w:p>
        </w:tc>
      </w:tr>
      <w:tr>
        <w:trPr>
          <w:trHeight w:val="16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78 300,0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721 947,1</w:t>
            </w:r>
          </w:p>
        </w:tc>
      </w:tr>
      <w:tr>
        <w:trPr>
          <w:trHeight w:val="13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81 796,1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10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446 000,0</w:t>
            </w:r>
          </w:p>
        </w:tc>
      </w:tr>
      <w:tr>
        <w:trPr>
          <w:trHeight w:val="11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175 000,0</w:t>
            </w:r>
          </w:p>
        </w:tc>
      </w:tr>
      <w:tr>
        <w:trPr>
          <w:trHeight w:val="14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11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  2020"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7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293 222,0</w:t>
            </w:r>
          </w:p>
        </w:tc>
      </w:tr>
      <w:tr>
        <w:trPr>
          <w:trHeight w:val="10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  2020"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275 000,0</w:t>
            </w:r>
          </w:p>
        </w:tc>
      </w:tr>
      <w:tr>
        <w:trPr>
          <w:trHeight w:val="13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863,6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863,6</w:t>
            </w:r>
          </w:p>
        </w:tc>
      </w:tr>
      <w:tr>
        <w:trPr>
          <w:trHeight w:val="12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863,6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21 830 296,0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21 830 296,0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20 875 451,0</w:t>
            </w:r>
          </w:p>
        </w:tc>
      </w:tr>
      <w:tr>
        <w:trPr>
          <w:trHeight w:val="14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708 245,0</w:t>
            </w:r>
          </w:p>
        </w:tc>
      </w:tr>
      <w:tr>
        <w:trPr>
          <w:trHeight w:val="11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246 600,0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1 221 234,0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1 815 386,0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449 500,0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449 500,0</w:t>
            </w:r>
          </w:p>
        </w:tc>
      </w:tr>
      <w:tr>
        <w:trPr>
          <w:trHeight w:val="11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449 500,0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  <w:tr>
        <w:trPr>
          <w:trHeight w:val="11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  <w:tr>
        <w:trPr>
          <w:trHeight w:val="15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11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8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594 152,0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594 152,0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594 152,0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594 152,0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-2 090 258,0</w:t>
            </w:r>
          </w:p>
        </w:tc>
      </w:tr>
      <w:tr>
        <w:trPr>
          <w:trHeight w:val="9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2 090 258,0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2013 года № 5С-12-2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5С-8-2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1"/>
        <w:gridCol w:w="2929"/>
      </w:tblGrid>
      <w:tr>
        <w:trPr>
          <w:trHeight w:val="52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47 427 860,0</w:t>
            </w:r>
          </w:p>
        </w:tc>
      </w:tr>
      <w:tr>
        <w:trPr>
          <w:trHeight w:val="30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26 351 409,0</w:t>
            </w:r>
          </w:p>
        </w:tc>
      </w:tr>
      <w:tr>
        <w:trPr>
          <w:trHeight w:val="28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975 890,0</w:t>
            </w:r>
          </w:p>
        </w:tc>
      </w:tr>
      <w:tr>
        <w:trPr>
          <w:trHeight w:val="61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84 866,0</w:t>
            </w:r>
          </w:p>
        </w:tc>
      </w:tr>
      <w:tr>
        <w:trPr>
          <w:trHeight w:val="90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54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безопасности дорожного движения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59 674,0</w:t>
            </w:r>
          </w:p>
        </w:tc>
      </w:tr>
      <w:tr>
        <w:trPr>
          <w:trHeight w:val="54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численности, осуществляющей обслуживание режимных стратегических объектов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3 271,0</w:t>
            </w:r>
          </w:p>
        </w:tc>
      </w:tr>
      <w:tr>
        <w:trPr>
          <w:trHeight w:val="81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размера доплат за специальные звания сотрудникам органов внутренних дел, содержащихся за счет средств местных бюджетов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827 846,0</w:t>
            </w:r>
          </w:p>
        </w:tc>
      </w:tr>
      <w:tr>
        <w:trPr>
          <w:trHeight w:val="4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79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28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5 946 096,0</w:t>
            </w:r>
          </w:p>
        </w:tc>
      </w:tr>
      <w:tr>
        <w:trPr>
          <w:trHeight w:val="39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658 881,0</w:t>
            </w:r>
          </w:p>
        </w:tc>
      </w:tr>
      <w:tr>
        <w:trPr>
          <w:trHeight w:val="30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373 353,0</w:t>
            </w:r>
          </w:p>
        </w:tc>
      </w:tr>
      <w:tr>
        <w:trPr>
          <w:trHeight w:val="49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государственных ветеринарных организаций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920 481,0</w:t>
            </w:r>
          </w:p>
        </w:tc>
      </w:tr>
      <w:tr>
        <w:trPr>
          <w:trHeight w:val="30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животноводства, 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3 993 381,0</w:t>
            </w:r>
          </w:p>
        </w:tc>
      </w:tr>
      <w:tr>
        <w:trPr>
          <w:trHeight w:val="54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продуктивности и качества продукции животноводства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2 082 483,0</w:t>
            </w:r>
          </w:p>
        </w:tc>
      </w:tr>
      <w:tr>
        <w:trPr>
          <w:trHeight w:val="30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племенного животноводства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1 910 898,0</w:t>
            </w:r>
          </w:p>
        </w:tc>
      </w:tr>
      <w:tr>
        <w:trPr>
          <w:trHeight w:val="55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110 788,0</w:t>
            </w:r>
          </w:p>
        </w:tc>
      </w:tr>
      <w:tr>
        <w:trPr>
          <w:trHeight w:val="51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специальных социальных услуг, 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110 788,0</w:t>
            </w:r>
          </w:p>
        </w:tc>
      </w:tr>
      <w:tr>
        <w:trPr>
          <w:trHeight w:val="30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43 619,0</w:t>
            </w:r>
          </w:p>
        </w:tc>
      </w:tr>
      <w:tr>
        <w:trPr>
          <w:trHeight w:val="55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60 261,0</w:t>
            </w:r>
          </w:p>
        </w:tc>
      </w:tr>
      <w:tr>
        <w:trPr>
          <w:trHeight w:val="54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 медико-социальных учреждениях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6 908,0</w:t>
            </w:r>
          </w:p>
        </w:tc>
      </w:tr>
      <w:tr>
        <w:trPr>
          <w:trHeight w:val="55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3 216 081,0</w:t>
            </w:r>
          </w:p>
        </w:tc>
      </w:tr>
      <w:tr>
        <w:trPr>
          <w:trHeight w:val="51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областного, районного значения и улиц населенных пунктов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3 216 081,0</w:t>
            </w:r>
          </w:p>
        </w:tc>
      </w:tr>
      <w:tr>
        <w:trPr>
          <w:trHeight w:val="49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380 478,0</w:t>
            </w:r>
          </w:p>
        </w:tc>
      </w:tr>
      <w:tr>
        <w:trPr>
          <w:trHeight w:val="81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306 520,0</w:t>
            </w:r>
          </w:p>
        </w:tc>
      </w:tr>
      <w:tr>
        <w:trPr>
          <w:trHeight w:val="55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73 958,0</w:t>
            </w:r>
          </w:p>
        </w:tc>
      </w:tr>
      <w:tr>
        <w:trPr>
          <w:trHeight w:val="31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4 059 772,0</w:t>
            </w:r>
          </w:p>
        </w:tc>
      </w:tr>
      <w:tr>
        <w:trPr>
          <w:trHeight w:val="54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2 337 390,0</w:t>
            </w:r>
          </w:p>
        </w:tc>
      </w:tr>
      <w:tr>
        <w:trPr>
          <w:trHeight w:val="81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2011 - 2020 годы, 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207 951,0</w:t>
            </w:r>
          </w:p>
        </w:tc>
      </w:tr>
      <w:tr>
        <w:trPr>
          <w:trHeight w:val="79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163 880,0</w:t>
            </w:r>
          </w:p>
        </w:tc>
      </w:tr>
      <w:tr>
        <w:trPr>
          <w:trHeight w:val="52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44 071,0</w:t>
            </w:r>
          </w:p>
        </w:tc>
      </w:tr>
      <w:tr>
        <w:trPr>
          <w:trHeight w:val="87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311 681,0</w:t>
            </w:r>
          </w:p>
        </w:tc>
      </w:tr>
      <w:tr>
        <w:trPr>
          <w:trHeight w:val="7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90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541 181,0</w:t>
            </w:r>
          </w:p>
        </w:tc>
      </w:tr>
      <w:tr>
        <w:trPr>
          <w:trHeight w:val="7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113 427,0</w:t>
            </w:r>
          </w:p>
        </w:tc>
      </w:tr>
      <w:tr>
        <w:trPr>
          <w:trHeight w:val="55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167 196,0</w:t>
            </w:r>
          </w:p>
        </w:tc>
      </w:tr>
      <w:tr>
        <w:trPr>
          <w:trHeight w:val="55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241 730,0</w:t>
            </w:r>
          </w:p>
        </w:tc>
      </w:tr>
      <w:tr>
        <w:trPr>
          <w:trHeight w:val="84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разницы в заработной плате преподавателям (учителям) организаций технического и профессионального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62 548,0</w:t>
            </w:r>
          </w:p>
        </w:tc>
      </w:tr>
      <w:tr>
        <w:trPr>
          <w:trHeight w:val="81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26 668,0</w:t>
            </w:r>
          </w:p>
        </w:tc>
      </w:tr>
      <w:tr>
        <w:trPr>
          <w:trHeight w:val="30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9 720 213,0</w:t>
            </w:r>
          </w:p>
        </w:tc>
      </w:tr>
      <w:tr>
        <w:trPr>
          <w:trHeight w:val="64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8 597 994,0</w:t>
            </w:r>
          </w:p>
        </w:tc>
      </w:tr>
      <w:tr>
        <w:trPr>
          <w:trHeight w:val="85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финансируемого за счет местного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6 339 819,0</w:t>
            </w:r>
          </w:p>
        </w:tc>
      </w:tr>
      <w:tr>
        <w:trPr>
          <w:trHeight w:val="58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2 258 175,0</w:t>
            </w:r>
          </w:p>
        </w:tc>
      </w:tr>
      <w:tr>
        <w:trPr>
          <w:trHeight w:val="6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1 122 219,0</w:t>
            </w:r>
          </w:p>
        </w:tc>
      </w:tr>
      <w:tr>
        <w:trPr>
          <w:trHeight w:val="51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685 189,0</w:t>
            </w:r>
          </w:p>
        </w:tc>
      </w:tr>
      <w:tr>
        <w:trPr>
          <w:trHeight w:val="10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685 189,0</w:t>
            </w:r>
          </w:p>
        </w:tc>
      </w:tr>
      <w:tr>
        <w:trPr>
          <w:trHeight w:val="55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640 000,0</w:t>
            </w:r>
          </w:p>
        </w:tc>
      </w:tr>
      <w:tr>
        <w:trPr>
          <w:trHeight w:val="55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регионах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640 000,0</w:t>
            </w:r>
          </w:p>
        </w:tc>
      </w:tr>
      <w:tr>
        <w:trPr>
          <w:trHeight w:val="54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291 669,0</w:t>
            </w:r>
          </w:p>
        </w:tc>
      </w:tr>
      <w:tr>
        <w:trPr>
          <w:trHeight w:val="55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291 669,0</w:t>
            </w:r>
          </w:p>
        </w:tc>
      </w:tr>
      <w:tr>
        <w:trPr>
          <w:trHeight w:val="3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82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31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19 261 065,0</w:t>
            </w:r>
          </w:p>
        </w:tc>
      </w:tr>
      <w:tr>
        <w:trPr>
          <w:trHeight w:val="30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11 048 693,0</w:t>
            </w:r>
          </w:p>
        </w:tc>
      </w:tr>
      <w:tr>
        <w:trPr>
          <w:trHeight w:val="3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2 131 295,0</w:t>
            </w:r>
          </w:p>
        </w:tc>
      </w:tr>
      <w:tr>
        <w:trPr>
          <w:trHeight w:val="39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здравоохранения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2 173 633,0</w:t>
            </w:r>
          </w:p>
        </w:tc>
      </w:tr>
      <w:tr>
        <w:trPr>
          <w:trHeight w:val="64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2 808 780,0</w:t>
            </w:r>
          </w:p>
        </w:tc>
      </w:tr>
      <w:tr>
        <w:trPr>
          <w:trHeight w:val="64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фонда, 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1 170 000,0</w:t>
            </w:r>
          </w:p>
        </w:tc>
      </w:tr>
      <w:tr>
        <w:trPr>
          <w:trHeight w:val="42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строительства жилья для очередников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</w:p>
        </w:tc>
      </w:tr>
      <w:tr>
        <w:trPr>
          <w:trHeight w:val="42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470 000,0</w:t>
            </w:r>
          </w:p>
        </w:tc>
      </w:tr>
      <w:tr>
        <w:trPr>
          <w:trHeight w:val="72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2 664 985,0</w:t>
            </w:r>
          </w:p>
        </w:tc>
      </w:tr>
      <w:tr>
        <w:trPr>
          <w:trHeight w:val="7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7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7 912 372,0</w:t>
            </w:r>
          </w:p>
        </w:tc>
      </w:tr>
      <w:tr>
        <w:trPr>
          <w:trHeight w:val="46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1 000 840,0</w:t>
            </w:r>
          </w:p>
        </w:tc>
      </w:tr>
      <w:tr>
        <w:trPr>
          <w:trHeight w:val="39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39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газотранспортной системы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911 347,0</w:t>
            </w:r>
          </w:p>
        </w:tc>
      </w:tr>
      <w:tr>
        <w:trPr>
          <w:trHeight w:val="4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3 859 891,0</w:t>
            </w:r>
          </w:p>
        </w:tc>
      </w:tr>
      <w:tr>
        <w:trPr>
          <w:trHeight w:val="7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7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275 000,0</w:t>
            </w:r>
          </w:p>
        </w:tc>
      </w:tr>
      <w:tr>
        <w:trPr>
          <w:trHeight w:val="54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31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30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1 815 386,0</w:t>
            </w:r>
          </w:p>
        </w:tc>
      </w:tr>
      <w:tr>
        <w:trPr>
          <w:trHeight w:val="25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58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52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825 070,0</w:t>
            </w:r>
          </w:p>
        </w:tc>
      </w:tr>
      <w:tr>
        <w:trPr>
          <w:trHeight w:val="81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для микрокредитования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2012–2020 годы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57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449 500,0</w:t>
            </w:r>
          </w:p>
        </w:tc>
      </w:tr>
      <w:tr>
        <w:trPr>
          <w:trHeight w:val="52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  <w:tr>
        <w:trPr>
          <w:trHeight w:val="81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