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46343" w14:textId="d3463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электронных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18 марта 2013 года № А-2/119. Зарегистрировано Департаментом юстиции Акмолинской области 29 апреля 2013 года № 3712. Утратило силу постановлением акимата Акмолинской области от 3 июня 2013 года № А-5/225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Акмолинской области от 03.06.2013 № А-5/225.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 Закона Республики Казахстан от 11 января 2007 года «Об информатизации»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электронных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«Выдача разрешений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эмиссии в окружающую среду для объектов II, III и IV категории»;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«Выдача заключений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экологической экспертизы для объектов II, III и IV категорий».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Акмолинской области Акимова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К.Айтмухаметов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А.Жумагалиев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А-2/119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разрешений на эмиссии в окружающую среду для объектов II, III и IV категории»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разрешений на эмиссии в окружающую среду для объектов II, III и IV категории» (далее - услуга) оказывается государственным учреждением «Управление природных ресурсов и регулирования природопользования Акмолинской области» (далее - услугодатель), либо на альтернативной основе через центры обслуживания населения (далее - центры), а также через веб-портал «электронного правительства»: www.e.gov.kz или 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разрешений на эмиссии в окружающую среду для объектов II, III и IV категории»,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августа 2012 года № 1033 «Об утверждении стандартов государственных услуг в области охраны окружающей среды, оказываемых Министерством охраны окружающей среды Республики Казахстан и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регламенте электронной государственной услуги «Выдача разрешений на эмиссии в окружающую среду для объектов II, III и IV категории» (далее -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-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-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веб-портал «Е-лицензирование» -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-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шлюз «электронного правительства» -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-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«Физические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-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«Юридические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-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информационная система центров обслуживания населения Республики Казахстан -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-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потребитель -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-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бизнес–идентификационный номер -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-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пользователь -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 цифровая подпись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электронный документ - документ, в котором информация представлена в электронно-цифровой форме и удостоверена посредством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государственная услуга -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структурно-функциональные единицы (далее - СФЕ) -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АРМ - автоматизированное рабочее место.</w:t>
      </w:r>
    </w:p>
    <w:bookmarkEnd w:id="4"/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5"/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>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своего регистрационного свидетельства ЭЦП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1 - ввод потребителем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на ПЭП подлинности данных о зарегистрированном потребителе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потребителем услуги,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2 -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услуге в связи с не подтверждением подлинности регистрационного свидетельства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удостоверение (подписание) посредством ЭЦП потребителя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7 - регистрация электронного документа (запроса потребителя)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условие 3 - проверка услугодателем соответствия потребителя квалификационным требованиям и основаниям для выдачи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8 -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9 - получение потребителем результата услуги (разрешения на эмиссии в окружающую среду для объектов II, III и IV категории),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>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сотрудником услугодателя услуги,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направление запроса через ШЭП в ГБД ФЛ/ГБД ЮЛ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2 - проверка наличия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 невозможности получения данных в связи с отсутствием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6 - заполнение формы запроса в части отметки о наличии документов в бумажном виде и сканирование сотрудником услугодателя необходимых документов, предоставленных потребителем,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регистрация электронного документа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3 - проверка услугодателем соответствия потребителя квалификационным требованиям и основаниям для выдачи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8 -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9 - получение потребителем результата услуги (разрешения на эмиссии в окружающую среду для объектов II, III и IV категории)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оператора Центра через АРМ ИС ЦОН (</w:t>
      </w:r>
      <w:r>
        <w:rPr>
          <w:rFonts w:ascii="Times New Roman"/>
          <w:b w:val="false"/>
          <w:i w:val="false"/>
          <w:color w:val="000000"/>
          <w:sz w:val="28"/>
        </w:rPr>
        <w:t>диаграмма № 3</w:t>
      </w:r>
      <w:r>
        <w:rPr>
          <w:rFonts w:ascii="Times New Roman"/>
          <w:b w:val="false"/>
          <w:i w:val="false"/>
          <w:color w:val="000000"/>
          <w:sz w:val="28"/>
        </w:rPr>
        <w:t>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ввод оператором Центра в АРМ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2 - выбор оператором Центра услуги, вывод на экран формы запроса для оказания услуги и ввод оператором Центра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3 - направление запроса через ШЭП в ГБД ФЛ/ГБД ЮЛ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1 - проверка наличия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формирование сообщения о невозможности получения данных в связи с отсутствием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5 - заполнение оператором Центра формы запроса в части отметки о наличии документов в бумажном виде и сканирование документов, предоставленных потребителем,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потребителя) удостоверенного (подписанного) ЭЦП оператора Центра через ШЭП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7 - регистрация электронного документа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2 - проверка услугодателем соответствия потребителя квалификационным требованиям и основаниям для выдачи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9 - получение потребителем через оператора Центра результата услуги (разрешения на эмиссии в окружающую среду для объектов II, III и IV категории) сформированной ИС ГБД «Е-лицензирование».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действий по заполнению форм запроса для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ввод пользователем данных лица, которому выдается электронная лицензия (логина и пароля) для входа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выбор услуги «Выдача лицензии»;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заказ услуги с помощью кнопки «Заказать услуг online»;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заполнение запроса: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ИИН/БИН выбирается автоматически, по результатам регистрации пользователя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пользователь с помощью кнопки «отправить запрос» осуществляет переход на удостоверение (подписание)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выбор регистрационного свидетельства ЭЦП потребителем;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удостоверение (подписание) запроса – пользователь с помощью кнопки «подписать» осуществляет удостоверение (подписание) запроса ЭЦП, после чего запрос передается на обработку в ИС ГБД «Е-лицензирование» через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получение потребителем сообщения о содержании в ИС ГБД «Е-лицензирование» информации запрашиваемой потребителем;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обработка запроса в ИС ГБД «Е-лицензирование»: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 пользователя на экране дисплея выводится следующая информация: ИИН/БИН; номер запроса; тип услуги; статус запроса; срок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помощью кнопки «обновить статус» пользователю предоставляется возможность просмотреть результаты обработки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ответа из ИС ГБД «Е-лицензирование» появляется кнопка «просмотр результата».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 обработки запроса потребителю предоставляется возможность просмотреть результаты обработки запроса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«просмотреть выходной документ» в истории получения услуг – результат запроса выводится на экран дисплея;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«сохранить» – результат запроса сохраняется на заданном потребителем магнитном носителе в формате Adobe Acrobat.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услуги можно получить по телефону саll–центра: (1414).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в процессе оказания государственной услуги</w:t>
      </w:r>
    </w:p>
    <w:bookmarkStart w:name="z8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АРМ ИС ЦОН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Диаграммы, отражающие взаимосвязь между логической последовательностью действий (в процессе оказания услуги)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разрешение;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ЭЦП;</w:t>
      </w:r>
    </w:p>
    <w:bookmarkEnd w:id="7"/>
    <w:bookmarkStart w:name="z10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разрешений на эмиссии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окружающую среду для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II, III и IV категории» </w:t>
      </w:r>
    </w:p>
    <w:bookmarkEnd w:id="8"/>
    <w:bookmarkStart w:name="z10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2985"/>
        <w:gridCol w:w="2322"/>
        <w:gridCol w:w="2322"/>
        <w:gridCol w:w="2322"/>
        <w:gridCol w:w="2654"/>
      </w:tblGrid>
      <w:tr>
        <w:trPr>
          <w:trHeight w:val="6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</w:tr>
      <w:tr>
        <w:trPr>
          <w:trHeight w:val="79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в интернет-браузер компьютера потребителя регистрационного свидетельства ЭЦП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</w:tr>
      <w:tr>
        <w:trPr>
          <w:trHeight w:val="169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30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</w:tr>
      <w:tr>
        <w:trPr>
          <w:trHeight w:val="82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потребителя; 3 – если авторизация прошла успешно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в ЭЦП ошибка,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если ЭЦП без ошибки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2"/>
        <w:gridCol w:w="2052"/>
        <w:gridCol w:w="3336"/>
        <w:gridCol w:w="3336"/>
        <w:gridCol w:w="2824"/>
      </w:tblGrid>
      <w:tr>
        <w:trPr>
          <w:trHeight w:val="675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</w:tr>
      <w:tr>
        <w:trPr>
          <w:trHeight w:val="795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сообщения об отказе в связи с не подтверждением подлинности ЭЦП потребителя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запроса посредством ЭЦП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(заявления потребителя) и обработка запроса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 потребителя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эмиссии в окружающую среду для объектов II, III и IV категории</w:t>
            </w:r>
          </w:p>
        </w:tc>
      </w:tr>
      <w:tr>
        <w:trPr>
          <w:trHeight w:val="1695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(разрешение)</w:t>
            </w:r>
          </w:p>
        </w:tc>
      </w:tr>
      <w:tr>
        <w:trPr>
          <w:trHeight w:val="30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(одного) месяца</w:t>
            </w:r>
          </w:p>
        </w:tc>
      </w:tr>
      <w:tr>
        <w:trPr>
          <w:trHeight w:val="825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10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2846"/>
        <w:gridCol w:w="2530"/>
        <w:gridCol w:w="2530"/>
        <w:gridCol w:w="2847"/>
        <w:gridCol w:w="2215"/>
      </w:tblGrid>
      <w:tr>
        <w:trPr>
          <w:trHeight w:val="67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</w:t>
            </w:r>
          </w:p>
        </w:tc>
      </w:tr>
      <w:tr>
        <w:trPr>
          <w:trHeight w:val="7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ИС ГБД «Е-лицензирование»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услуги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на проверку данных потребителя</w:t>
            </w:r>
          </w:p>
        </w:tc>
      </w:tr>
      <w:tr>
        <w:trPr>
          <w:trHeight w:val="16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192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есть нарушения в данных потребителя; 6 – если авторизация прошла успешно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2615"/>
        <w:gridCol w:w="2877"/>
        <w:gridCol w:w="2877"/>
        <w:gridCol w:w="2878"/>
      </w:tblGrid>
      <w:tr>
        <w:trPr>
          <w:trHeight w:val="67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</w:tr>
      <w:tr>
        <w:trPr>
          <w:trHeight w:val="79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потребителя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и обработка услуги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потребителя в ИС ГБД «Е-лицензирование»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эмиссии в окружающую среду для объектов II, III и IV категории</w:t>
            </w:r>
          </w:p>
        </w:tc>
      </w:tr>
      <w:tr>
        <w:trPr>
          <w:trHeight w:val="169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(разрешение)</w:t>
            </w:r>
          </w:p>
        </w:tc>
      </w:tr>
      <w:tr>
        <w:trPr>
          <w:trHeight w:val="30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10 - 15 сек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(одного) месяца</w:t>
            </w:r>
          </w:p>
        </w:tc>
      </w:tr>
      <w:tr>
        <w:trPr>
          <w:trHeight w:val="192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в ИС ГБД «Е-лицензирование» отсутствуют данные по запросу, 9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данные по запросу найдены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10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Описание действий СФЕ через Центр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2825"/>
        <w:gridCol w:w="2511"/>
        <w:gridCol w:w="2511"/>
        <w:gridCol w:w="2826"/>
        <w:gridCol w:w="2198"/>
      </w:tblGrid>
      <w:tr>
        <w:trPr>
          <w:trHeight w:val="6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</w:t>
            </w:r>
          </w:p>
        </w:tc>
      </w:tr>
      <w:tr>
        <w:trPr>
          <w:trHeight w:val="7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оператор Центра по логину и паролю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ФЛ/ГБД ЮЛ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потребителя</w:t>
            </w:r>
          </w:p>
        </w:tc>
      </w:tr>
      <w:tr>
        <w:trPr>
          <w:trHeight w:val="16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141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 5 – если нарушений нет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2615"/>
        <w:gridCol w:w="2877"/>
        <w:gridCol w:w="2877"/>
        <w:gridCol w:w="2878"/>
      </w:tblGrid>
      <w:tr>
        <w:trPr>
          <w:trHeight w:val="67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«Е-лицензирование»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«Е-лицензирование»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</w:tr>
      <w:tr>
        <w:trPr>
          <w:trHeight w:val="79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прикреплением к форме запроса необходимых документов и удостоверение ЭЦП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удостоверенного (подписанного) ЭЦП оператора в ИС ГБД «Е-лицензирование»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услуге в связи с имеющимися нарушениями в документах потребителя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эмиссии в окружающую среду для объектов II, III и IV категории</w:t>
            </w:r>
          </w:p>
        </w:tc>
      </w:tr>
      <w:tr>
        <w:trPr>
          <w:trHeight w:val="169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(разрешение)</w:t>
            </w:r>
          </w:p>
        </w:tc>
      </w:tr>
      <w:tr>
        <w:trPr>
          <w:trHeight w:val="30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(одного) месяца</w:t>
            </w:r>
          </w:p>
        </w:tc>
      </w:tr>
      <w:tr>
        <w:trPr>
          <w:trHeight w:val="141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нарушения; 9 – если нарушений нет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10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разрешений на эмиссии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окружающую среду для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II, III и IV категории»</w:t>
      </w:r>
    </w:p>
    <w:bookmarkEnd w:id="12"/>
    <w:bookmarkStart w:name="z10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  <w:r>
        <w:drawing>
          <wp:inline distT="0" distB="0" distL="0" distR="0">
            <wp:extent cx="8509000" cy="467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090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3"/>
    <w:bookmarkStart w:name="z10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8534400" cy="467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344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3 функционального взаимодействия при оказании электронной государственной услуги через АРМ ИС ЦОН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drawing>
          <wp:inline distT="0" distB="0" distL="0" distR="0">
            <wp:extent cx="8318500" cy="457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185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Условные обозначения: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6121400" cy="543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разрешений на эмиссии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окружающую среду для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II, III и IV категории»</w:t>
      </w:r>
    </w:p>
    <w:bookmarkEnd w:id="16"/>
    <w:bookmarkStart w:name="z11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 электронной государственной услуги: «качество» и «доступность»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11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А-2/119     </w:t>
      </w:r>
    </w:p>
    <w:bookmarkEnd w:id="18"/>
    <w:bookmarkStart w:name="z11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заключений государственной экологической экспертизы для объектов II, III и IV категорий»</w:t>
      </w:r>
    </w:p>
    <w:bookmarkEnd w:id="19"/>
    <w:bookmarkStart w:name="z11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0"/>
    <w:bookmarkStart w:name="z11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заключений государственной экологической экспертизы для объектов II, III и IV категорий» (далее - услуга) оказывается государственным учреждением «Управление природных ресурсов и регулирования природопользования Акмолинской области» (далее - услугодатель), через веб-портал «электронного правительства» по адресу: www.e.gov.kz или веб-портал «Е-лицензирование» по адресу: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заключений государственной экологической экспертизы для объектов II, III и IV категорий»,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августа 2012 года № 1033 «Об утверждении стандартов государственных услуг в области охраны окружающей среды, оказываемых Министерством охраны окружающей среды Республики Казахстан и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регламенте электронной государственной услуги «Выдача заключений государственной экологической экспертизы для объектов II, III и IV категорий» (далее -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-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-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веб-портал «Е-лицензирование» -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-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«Юридические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потребитель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бизнес–идентификационный номер -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пользователь –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Структурно-функциональные единицы (далее - СФЕ) -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услуги.</w:t>
      </w:r>
    </w:p>
    <w:bookmarkEnd w:id="21"/>
    <w:bookmarkStart w:name="z1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22"/>
    <w:bookmarkStart w:name="z1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своего регистрационного свидетельства ЭЦП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логина и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 подтверждением подлинности регистрационного свидетельства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потребителя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получателя)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соответствия потребителя квалификационным требованиям и основаниям для выдачи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потребителем результата услуги (заключения государственной экологической экспертизы для объектов II, III и IV категорий),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ФЛ/ГБД ЮЛ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бумажном виде и сканирование сотрудником услугодателя необходимых документов, предоставленных потребителем,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электронного документа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потребителя квалификационным требованиям и основаниям для выдачи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потребителем результата услуги (заключения государственной экологической экспертизы для объектов II, III и IV категорий)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услугу приведены на веб-портале «Е-лицензирование».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обработки запроса потребителю предоставляется возможность просмотреть результаты обработки запроса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«просмотреть выходной документ» в истории получения услуг результат запроса выводится на экран дисплея;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«сохранить» результат запроса сохраняется на заданном получателем магнитном носителе в формате Adobe Acrobat.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услуги можно получить по телефону саll–центра: (1414).</w:t>
      </w:r>
    </w:p>
    <w:bookmarkEnd w:id="23"/>
    <w:bookmarkStart w:name="z16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услуги</w:t>
      </w:r>
    </w:p>
    <w:bookmarkEnd w:id="24"/>
    <w:bookmarkStart w:name="z16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Диаграммы, отражающие взаимосвязь между логической последовательностью действий (в процессе оказания услуги)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заключение;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на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ЭЦП.</w:t>
      </w:r>
    </w:p>
    <w:bookmarkEnd w:id="25"/>
    <w:bookmarkStart w:name="z18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заключений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экологической экспертизы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II, III и IV категорий» </w:t>
      </w:r>
    </w:p>
    <w:bookmarkEnd w:id="26"/>
    <w:bookmarkStart w:name="z18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2985"/>
        <w:gridCol w:w="2322"/>
        <w:gridCol w:w="2322"/>
        <w:gridCol w:w="2322"/>
        <w:gridCol w:w="2654"/>
      </w:tblGrid>
      <w:tr>
        <w:trPr>
          <w:trHeight w:val="6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</w:tr>
      <w:tr>
        <w:trPr>
          <w:trHeight w:val="79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в интернет-браузер компьютера потребителя регистрационного свидетельства ЭЦП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</w:tr>
      <w:tr>
        <w:trPr>
          <w:trHeight w:val="169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30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секунд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секунд</w:t>
            </w:r>
          </w:p>
        </w:tc>
      </w:tr>
      <w:tr>
        <w:trPr>
          <w:trHeight w:val="82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потребителя; 3 – если авторизация прошла успешно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в ЭЦП ошибка, 6 – если ЭЦП без ошибки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2"/>
        <w:gridCol w:w="2052"/>
        <w:gridCol w:w="3336"/>
        <w:gridCol w:w="3336"/>
        <w:gridCol w:w="2824"/>
      </w:tblGrid>
      <w:tr>
        <w:trPr>
          <w:trHeight w:val="675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</w:tr>
      <w:tr>
        <w:trPr>
          <w:trHeight w:val="795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сообщения об отказе в связи с не подтверждением подлинности ЭЦП потребителя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 посредством ЭЦП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(заявления потребителя) и обработка запроса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 потребителя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(Выдача заключения государственной экологической экспертизы для объектов II, III и IV категорий)</w:t>
            </w:r>
          </w:p>
        </w:tc>
      </w:tr>
      <w:tr>
        <w:trPr>
          <w:trHeight w:val="1695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заключения государственной экологической экспертизы для объектов II, III и IV категорий</w:t>
            </w:r>
          </w:p>
        </w:tc>
      </w:tr>
      <w:tr>
        <w:trPr>
          <w:trHeight w:val="30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– 15 секунд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</w:tr>
      <w:tr>
        <w:trPr>
          <w:trHeight w:val="825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18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2825"/>
        <w:gridCol w:w="2511"/>
        <w:gridCol w:w="2511"/>
        <w:gridCol w:w="2826"/>
        <w:gridCol w:w="2198"/>
      </w:tblGrid>
      <w:tr>
        <w:trPr>
          <w:trHeight w:val="6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</w:t>
            </w:r>
          </w:p>
        </w:tc>
      </w:tr>
      <w:tr>
        <w:trPr>
          <w:trHeight w:val="7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ИС ГБД «Е-лицензирование»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услуги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на проверку данных потребителя в ГБД ФЛ/ГБД ЮЛ</w:t>
            </w:r>
          </w:p>
        </w:tc>
      </w:tr>
      <w:tr>
        <w:trPr>
          <w:trHeight w:val="16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10 - 15 секунд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секунд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</w:tr>
      <w:tr>
        <w:trPr>
          <w:trHeight w:val="28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есть нарушения в данных потребителя; 6 – если авторизация прошла успешно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2615"/>
        <w:gridCol w:w="2877"/>
        <w:gridCol w:w="2877"/>
        <w:gridCol w:w="2878"/>
      </w:tblGrid>
      <w:tr>
        <w:trPr>
          <w:trHeight w:val="67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</w:tr>
      <w:tr>
        <w:trPr>
          <w:trHeight w:val="79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потребителя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и обработка услуги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потребителя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(Выдача заключения государственной экологической экспертизы для объектов II, III и IV категорий)</w:t>
            </w:r>
          </w:p>
        </w:tc>
      </w:tr>
      <w:tr>
        <w:trPr>
          <w:trHeight w:val="1695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заключения государственной экологической экспертизы для объектов II, III и IV категорий</w:t>
            </w:r>
          </w:p>
        </w:tc>
      </w:tr>
      <w:tr>
        <w:trPr>
          <w:trHeight w:val="30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</w:tr>
      <w:tr>
        <w:trPr>
          <w:trHeight w:val="282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в ИС ГБД «Е-лицензирование» отсутствуют данные по запросу, 9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данные по запросу найдены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19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заключений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экологической экспертизы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II, III и IV категорий» </w:t>
      </w:r>
    </w:p>
    <w:bookmarkEnd w:id="29"/>
    <w:bookmarkStart w:name="z19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</w:t>
      </w:r>
      <w:r>
        <w:drawing>
          <wp:inline distT="0" distB="0" distL="0" distR="0">
            <wp:extent cx="8445500" cy="463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455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0"/>
    <w:bookmarkStart w:name="z19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услугодателя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8318500" cy="459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185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9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5524500" cy="537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9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заключений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экологической экспертизы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II, III и IV категорий» </w:t>
      </w:r>
    </w:p>
    <w:bookmarkEnd w:id="33"/>
    <w:bookmarkStart w:name="z19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