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e675" w14:textId="083e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20 июня 2013 года № 5С-14-5. Зарегистрировано Департаментом юстиции Акмолинской области 30 июля 2013 года № 3788. Утратило силу решением Акмолинского областного маслихата от 31 октября 2014 года № 5С-31-4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Акмолинского областного маслихата от 31.10.2014 № 5С-31-4(вступает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В.Миронов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«Территориальный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энергетического надзора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К.Бакпаев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Акмолинского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июня 2013 года № 5С-14-5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подготовки и проведения отопительного сезона</w:t>
      </w:r>
      <w:r>
        <w:br/>
      </w:r>
      <w:r>
        <w:rPr>
          <w:rFonts w:ascii="Times New Roman"/>
          <w:b/>
          <w:i w:val="false"/>
          <w:color w:val="000000"/>
        </w:rPr>
        <w:t>
в Акмолинской области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подготовки и проведения отопительного сезона в Акмолинской области (далее – Правила) разработаны на основании Законов Республики Казахстан от 9 июля 2004 года </w:t>
      </w:r>
      <w:r>
        <w:rPr>
          <w:rFonts w:ascii="Times New Roman"/>
          <w:b w:val="false"/>
          <w:i w:val="false"/>
          <w:color w:val="000000"/>
          <w:sz w:val="28"/>
        </w:rPr>
        <w:t>«Об электроэнергетике»</w:t>
      </w:r>
      <w:r>
        <w:rPr>
          <w:rFonts w:ascii="Times New Roman"/>
          <w:b w:val="false"/>
          <w:i w:val="false"/>
          <w:color w:val="000000"/>
          <w:sz w:val="28"/>
        </w:rPr>
        <w:t>, от 13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«Об энергосбережении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повышении энергоэффективности»,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№ 1822 «Об утверждении нормативных правовых актов в области электроэнергетики»,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№ 10 «Об утверждении Правил пользования электрической энергией и Правил пользования тепловой энергией» (зарегистрировано в Реестре государственной регистрации нормативных правовых актов за № 3455), методических указаний по определению готовности систем теплоснабжения к отопительному сезону, утвержденных приказом председателя Агентства по делам строительства и жилищно-коммунального хозяйства Республики Казахстан от 23 января 2013 года № 76 и определяют порядок подготовки и проведения отопительного сезона 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координируют деятельность местных исполнительных органов, организаций жилищно-коммунального и топливно-энергетического комплекса Акмолинской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обязательны для исполнения: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услугодателями и потребителями коммунальных услуг, независимо от подведомственности и форм собственности, имеющих на балансе, в оперативном управлении, в хозяйственном ведении или аренде, обслуживании источники теплоснабжения, инженерные сооружения, коммуникации и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строительно-монтажными, ремонтными и наладочными организациями, выполняющими строительство, монтаж, наладку и ремонт объектов жилищно-коммунального и энергетического комплекса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платежей дисциплины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Готовность объектов к работе в осенне-зимних условиях на территории области осуществляется согласно ежегодному постановлению акимата области о подготовке производственного и социального комплекса Акмолинской области к работе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пределах своей компетенции общий контроль за подготовкой и проведением отопительного сезона Акмолинской области осуществляется областной межведомственной комиссией по оценке готовности производственного и социального комплекса области к работе в зимних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Координация подготовки и проведения отопительного сезона в городах и населенных пунктах районов области осуществляется городской или районной межведомственной комиссией по оценке готовности энергетического комплекса, жилищного фонда, объектов социальной сферы и инженерной инфраструктуры к работе в зимних условиях (далее – городская (районная)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– план подготовки к отопительному сезону):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(отделы жилищно-коммунального хозяйства, пассажирского транспорта и автомобильных дорог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(городов областного значения) объединяют представленные планы подготовки к отопительному сезону в единый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районов (городов областного значения) представляют единые планы подготовки к отопительному сезону в государственное учреждение «Управление энергетики и жилищно-коммунального хозяйства Акмолинской области» для свода.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Отчеты по выполнению планов по подготовке к отопительному сезону представляются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местные исполнительные органы городов областного значения и районов – еженедельно, предприятиями, входящими в жилищно-коммунальный топливно-энергетический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государственное учреждение «Управление энергетики и жилищно-коммунального хозяйства Акмолинской области» - местными исполнительными органами городов областного значения и районов еженедельно, сводный отчет по своему региону;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акимат Акмолинской области – еженедельно, государственное учреждение «Управление энергетики и жилищно-коммунального хозяйства Акмолинской области», сводный отчет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невыполнении запланированных работ при подготовке к отопительному сезону к отчету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оперативно-диспетчерских служб предприятий и организаций по вопросам энергообеспечения городов и населенных пунктов района определяются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Взаимоотношения энергоснабжающих организаций с потребителями определяются заключенным между ними договором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неурегулированных отношений настоящими Правилами, следует руководствоваться нормами действующего законодательства Республики Казахстан.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отопительному сезону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Подготовка к отопительному сезону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выполнение мероприятий по устранению выявленных дефектов 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графика отпуска тепла и гидравлического режима работы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 и удаления шлака и золы, железнодорожных и автомобильных подъездных путей, противопожарного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Кооператив собственников квартир, кооператив собственников помещений, органы управления объектом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сохранность, безопасность,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уведомляют поставщика услуг по теплоснабжению о случаях нарушения целостности пломб, установленных поставщиком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возможности собственными силами ликвидируют повреждения на внутридомовых инженерных сетях и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беспрепятственный доступ представителей поставщика услуг по теплоснабжению к общедомовым приборам учета, внутридомовым инженерным сетям и сооружениям;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привлекают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заключают и контролируют исполнение договоров с субъектом сервисной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организовывают проведение собраний, письменных опросов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обеспечивают для всех собственников квартир (помещений),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общего имущества, а также об организациях – поставщиках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обеспечению бесперебойной работы санитарно-технического и инженерного оборудования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уведомляют собственников квартир (помещений) об отключении, испытании или ином изменении режима работы инженерных сетей – за двое суток, кроме случаев возникновения аварийных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пределах охранных зон тепловых сетей без письменного согласия организаций, в ведении которых находятся эти сети,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складировать разные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и другие работы, связанные с устройством скважин и шурфов;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других трубопроводов, линий связи, телекоммуникаций, кабелей и других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юридические и физические лица в охранных зонах тепловых сетей и вблизи них выполняют требования работников организаций, в ведении которых находятся тепловые сети, направленные на обеспечение сохранности тепловых сетей и предотвращение несчастных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в ведении которых находятся тепловые сети, приостанавливают работы выполняемые другими организациями, юридическими и физическими лицами в охранных зонах этих сетей с нарушением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объектов тепловых сетей,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октября 1997 года № 1436 «О правилах охраны электрических сетей </w:t>
      </w:r>
      <w:r>
        <w:rPr>
          <w:rFonts w:ascii="Times New Roman"/>
          <w:b w:val="false"/>
          <w:i w:val="false"/>
          <w:color w:val="000000"/>
          <w:sz w:val="28"/>
        </w:rPr>
        <w:t>до 1000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свыше 1000</w:t>
      </w:r>
      <w:r>
        <w:rPr>
          <w:rFonts w:ascii="Times New Roman"/>
          <w:b w:val="false"/>
          <w:i w:val="false"/>
          <w:color w:val="000000"/>
          <w:sz w:val="28"/>
        </w:rPr>
        <w:t xml:space="preserve"> В, и тепловых сетей» (далее – Правила охраны).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теплоснабжающих, теплопередающих и теплопотребляющих организаций, ремонтно-строительных, транспортных организаций и других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Организации, эксплуатирующие тепловые сети, производят в охранных зонах этих сетей работы, необходимые для ремонта тепловых сетей, в соответствии с требованиями Правил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аварий или ликвидации их последствий на тепловых сетях производятся в любое время года без согласования с землепользователем, но с уведомлением его о проводимых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указанных работ организации, в ведении которых находятся тепловые сети, приводят земельные участки в состояние,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Плановые работы по ремонту и реконструкции тепловых сетей, вызывающие нарушения дорожного покрытия, производятся после согласования с дорожными органами, управляющими автомобильными дорогами, подразделением дорожной полиции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на дорогах допускается только при наличии разрешения (ордера) на право производства работ, выданного управляющим автомобильными дорогами и согласованного с органами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Дорожные органы и подразделения дорожной полиции производят согласования не позднее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Срочные аварийно-восстановительные работы выполняются с участием представителя дорожного органа и представителя управляющего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Указания представителя дорожных органов в части обеспечения безопасности дорожного движения являются обязательными.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работ организация, производящая ремонтные работы, убирает все механизмы, временные знаки, конусы, барьеры, восстанавливает дорожную одежду и инженерное обустройство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Приемка выполненных восстановительных работ на дорогах осуществляется дорожными органами с участием организации-подрядчика и оформляется двусторонним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Эксплуатация и проведение ремонтных работ на теплоисточниках и теплоносителях осуществляется в соответствии с действующей нормативно-технической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типового договора на пользование тепловой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Работы на источниках теплоснабжения и центральных тепловых пунктах рекомендуется выполнять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рекомендуется закончить до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Работы по планово-предупредительному ремонту резервного топливного хозяйства рекомендуется завершить к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осенне-зимний период норма эксплуатационного запаса топлива на энергетических источниках, независимо от формы собственности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суток – при расстоянии доставки до 100 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суток – при расстоянии доставки топлива более 100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 или по согласованию и фиксируется в приложенном к договору на теплоснабжение акте эксплуатационной ответственности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допуске к эксплуатации теплопотребляющих установок потребителей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все вновь присоединяемые и реконструируемые системы теплопотребления выполняются в соответствии с проектной документацией, согласованной с энергопередающей и (или) энергопроизводящей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пуска в эксплуатацию и перед каждым отопительным сезоном теплопотребляющие установки проходят приемо-сдачные (технические, предусмотренные актом технической готовности) испытания,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 систем теплопотребления в эксплуатацию возможен только при наличии у потребителя соответствующего подготовленного персонала и лица, ответственного за надежную и безопасную работу теплопотребляющих установок, либо договора на обслуживание со специализированной организацией, имеющей разрешение на такой вид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и (или) энергопроизводящая организация выдает разрешение на постоянную эксплуатацию систем теплопотребление после их испытания, устранения выявленных при этом дефектов, получения заключения в экспертной организации и заключения договора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технико-экономические обоснования и проекты строительства новых и расширение действующих объектов и предприятий с годовым потреблением топливно-энергетических ресурсов в 500 и выше тонн условного топлива подлежат обязательной экспертизе энергоснабжения.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Трубопроводы тепловых сетей до ввода их в эксплуатацию после монтажа, капитального ремонта и реконструкции подвергаются очистке.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Готовность к отопительному сезону источников теплоснабжения, центральных тепловых пунктов, тепловых сетей и в целом теплоснабжающих организаций определяется на заседании городской (районной) комиссии. Готовность теплоисточника свыше 100 гигакалорий в час, магистральных сетей, а также электрических сетей 0,4 киловольт и выше принимается комиссией после получения паспорта готовности к работе в осенне-зимний период, утвержденный постановлением Правительства Республики Казахстан и выданный Комитетом государственного энергетического надзора 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источников теплоснабжения подтверждается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выполнения плановых ремонтов основного и вспомогательного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готовности тепловых сетей и теплоисточников к работе в расчетном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опробования резервных вводов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окончания всех работ по отоплению, утеплению и освещению производственных зданий 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выполнения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выполнения планов проверки устройств релейной защиты и противоаварийной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укомплектованности рабочих мест обученным и аттестованным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выполнения плана по созданию запасов основного топлива и запасов резервного топлива в соответствии с проектом на источник теплоснабжения, проведения комплекса работ по подготовке к работе резервных топливных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получение акта технического освидетельствования и испытаний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получение акта технической готовности к отопительному сезону объектов и оборудования к очередной работе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Подготовку к отопительному сезону построенных котельных,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обеспечивают строительные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Перечень организационных мероприятий по подготовке инженерных систем потребителей к отопительному сезону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 проведение обучения и проверку знаний правил технической эксплуатации инженерных сетей, правил техники безопасности при эксплуатации инженерных сетей, с обязательным участием представителя энергоснабжающих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поверки контрольно-измерительных приборов и приборов коммерческого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по обеспечению утепления квартир жильцами;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ревизии и ремонта всей установленной запорной, регулирующей арматуры теплоиспользующих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проверка технических термометров, очистка гильзы с последующей заливкой технического масла;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гидропневматической промывки с механической очисткой элементов систем теплопотребления по окончании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наладочных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установка опломбированных, проверенных манометров;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проверка сопротивления изоляции электропроводок зданий (домов).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Арендатор либо собственник подвальных помещений, по которым проходят транзитом инженерные коммуникации, обеспечивает свободный доступ (в любое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Приемка систем теплопотребления после выполнения работ осуществляется теплоснабжающей организацией и оформляется актом технической готовности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Системы теплопотребления, не принятые по акту технической готовности, считаются не подготовленным к отопительному сезону и подлежат повторному техническому обследованию.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оформления акта технической готовности объекта теплоснабжающей организацией включение системы теплопотребления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Не допускается подключение потребителей тепловой энергии к системам теплоснабжения, если отсутствует возможность энергоснабжающих и (или) энергопередающих организаций обеспечить теплоснабжение в соответствии с действующей нормативно-технической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Потребительские свойства и режимы предоставления тепловой энергии соответствуют требованиям, установленным действующей нормативно-технической документацией, при условии выполнения потребителем комплекса мероприятий по подготовке к отопительному сезону и оформления акта технической готовности, выданного энергоснабжающей и (или) энергопередающей организацией, и получения заключения экспертной организации, кроме случаев плановых ремонтов, аварийно-восстановительных работ.</w:t>
      </w:r>
    </w:p>
    <w:bookmarkEnd w:id="5"/>
    <w:bookmarkStart w:name="z1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Опробование систем теплоснабжения</w:t>
      </w:r>
    </w:p>
    <w:bookmarkEnd w:id="6"/>
    <w:bookmarkStart w:name="z1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Включение оборудования теплоисточников и подключение зданий (домов)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включения оборудования теплоисточников и 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первые сутки: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проверка наличия поверенных контрольно-измерительных приборов и регуляторов;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начиная со вторых суток, производится подключение зданий в строгом соответствии с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Пуск и опробование магистральных и распределительных тепловых сетей производится пусконаладочной бригадой.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Выявленные в процессе опробования замечания по тепловым сетям, источниками теплоснабжения и потребителям устраняются до начала отопительного сезона.</w:t>
      </w:r>
    </w:p>
    <w:bookmarkEnd w:id="7"/>
    <w:bookmarkStart w:name="z1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Режим теплоснабжения</w:t>
      </w:r>
    </w:p>
    <w:bookmarkEnd w:id="8"/>
    <w:bookmarkStart w:name="z1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Теплоснабжающим организациям рекомендуется разработать и согласовать до 1 сентября с местными исполнительными органами города областного значения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другие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Во время отопительного сезона теплоснабжающая организация, согласно договора на оказание услуг по передаче и (или) распределению тепловой энергии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равных условий для всех потребителей услуг по передаче и (или) распределению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поддерживает на границе раздела балансовой принадлежности тепловых сетей параметры тепловой энергии, заданные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с потребителем договор на предоставление услуг по передаче и (или) распределению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потребителю услуги по передаче и (или) распределению тепловой энергии соответствующего качества в порядке и сроки, определенные условиями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 объявлением отопительного сезона: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аварийного оборудования, наличие основного и резервного топлива, инструмента, материалов и запасных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С объявлением аварийной ситуации на теплоисточнике и тепловых сетях: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района (городов областного значения)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Необходимые мероприятия и действия персонала организаций, эксплуатирующих здания (дома), при усиленном и в нерасчетном режимах указываются в соответствующих мероприятиях.</w:t>
      </w:r>
    </w:p>
    <w:bookmarkEnd w:id="9"/>
    <w:bookmarkStart w:name="z1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Завершение отопительного сезона и обеспечение горячего водоснабжения в межотопительный период</w:t>
      </w:r>
    </w:p>
    <w:bookmarkEnd w:id="10"/>
    <w:bookmarkStart w:name="z1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Окончание отопительного сезона объявляется ежегодно распоряжением акима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водоразборным точкам (кранам, смесителям),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установок горячего водоснабжения на источниках теплоснабжения, подготовки элеваторных узлов, автоматизированных тепловых пунктов и внутридомовых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календарных дней.</w:t>
      </w:r>
    </w:p>
    <w:bookmarkEnd w:id="11"/>
    <w:bookmarkStart w:name="z1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энергоснабжающих организаций и потребителей</w:t>
      </w:r>
    </w:p>
    <w:bookmarkEnd w:id="12"/>
    <w:bookmarkStart w:name="z1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Ответственность услугодателей и потребителей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</w:t>
      </w:r>
    </w:p>
    <w:bookmarkEnd w:id="13"/>
    <w:bookmarkStart w:name="z1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отопительного сезона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Акмолинской области     </w:t>
      </w:r>
    </w:p>
    <w:bookmarkEnd w:id="14"/>
    <w:bookmarkStart w:name="z1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готовности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теплопотребляющих установок и теплосетей потребителя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отопительному сезону 20__–20__гг.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населенного пункта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потребителя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объекта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Договора на отпуск энергоресурсов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телефона рабочий, сотовый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общее состояние теплового хозяйства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 № телефона рабочий, сотовый)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прибора учета тепловой энергии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задолженности по состоянию на « »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максимально-часовые тепловые нагрузки по состоянию на « »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624"/>
        <w:gridCol w:w="1761"/>
        <w:gridCol w:w="1560"/>
        <w:gridCol w:w="1336"/>
        <w:gridCol w:w="1762"/>
        <w:gridCol w:w="1762"/>
        <w:gridCol w:w="1135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объекта,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Договорные нагрузки, Ккал/час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Отключенные нагрузки в отопительный сезон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20__-20__гг., Ккал/час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водоснабжение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вентиль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вводов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тепловых узлов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Замечания службы наладки: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Замечания службы эксплуатации:________________________________________________________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Замечания по внутренней системе отопления и горячего водоснабжения:_______________________________________________________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Запуск в работу систем теплоснабжения производится только при наличии оформленного «Акта технической готовности» теплопотребляющих установок и теплосетей потребителя к отопительному сезону 20__-20__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потребителя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(Ф.И.О.,подпись)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Энергоэкспертиза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(Ф.И.О.,подпись)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теплоснабжающей организации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(Ф.И.О.,подпись)</w:t>
      </w:r>
    </w:p>
    <w:bookmarkStart w:name="z1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к отопительному сезону 20__–20__гг.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объекта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6671"/>
        <w:gridCol w:w="2463"/>
        <w:gridCol w:w="344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исполнения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представителя теплоснабжающей организации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Теплосети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запорной арматуры теплосети и ввода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Опрессовка теплосети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Промывка теплосети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Теплоизоляция теплосети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Внутренние системы теплоснабжения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запорной арматуры теплового узла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грязевиков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запорной арматуры системы отопления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Комплектность контрольно-измерительных приборов теплового узла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Опрессовка теплового узла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Опрессовка подогревателя горячего водоснабжения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подогревателя горячего водоснабжения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Промывка системы отопления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Установлено расчетное сопло, диаметром мм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Расчетное сопло опломбировано пломбой 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обратного клапана (на трубопроводе хол. воды)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энергосберегающих мероприятий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завершены «____» 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потребителя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теплоснабжающей организации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Акт является неотъемлемой частью акта технической готовности теплопотребляющих установок и теплосетей потребителя к отопительному сезону и заполняется в двух экземплярах: 1 экз. – для потребителя, 2 экз. – для теплоснабжающей организации.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