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99a" w14:textId="3fa3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7 декабря 2012 года № 5С-8-2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17 сентября 2013 года № 5С-17-2. Зарегистрировано Департаментом юстиции Акмолинской области 19 сентября 2013 года № 3810.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7 декабря 2012 года № 5С-8-2 «Об областном бюджете на 2013-2015 годы» (зарегистрировано в Реестре государственной регистрации нормативных правовых актов № 3551, опубликовано 10 января 2013 года в газете «Арқа ажары», 10 января 2013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122 433 359,8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13 589 360,2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878 076,0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107 963 417,6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123 646 999,4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1 753 675,0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2 365 386,0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611 711,0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-2 967 314,6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2 967 314,6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 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 Малгаждаров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2013 года № 5С-17-2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08"/>
        <w:gridCol w:w="871"/>
        <w:gridCol w:w="8421"/>
        <w:gridCol w:w="285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122 433 359,8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13 589 360,2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12 077 018,2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12 077 018,2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1 512 342,0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1 512 342,0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878 076,0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10 836,0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20 866,0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0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684 502,8</w:t>
            </w:r>
          </w:p>
        </w:tc>
      </w:tr>
      <w:tr>
        <w:trPr>
          <w:trHeight w:val="12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684 502,8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138 126,2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138 126,2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107 963 417,6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1 845 765,6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1 845 765,6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106 117 652,0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106 117 652,0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25"/>
        <w:gridCol w:w="998"/>
        <w:gridCol w:w="8477"/>
        <w:gridCol w:w="286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123 646 999,4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1 108 835,8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63 457,7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56 647,0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6 810,7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652 747,1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492 640,6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53 885,2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67 877,0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38 344,3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118 968,1</w:t>
            </w:r>
          </w:p>
        </w:tc>
      </w:tr>
      <w:tr>
        <w:trPr>
          <w:trHeight w:val="11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108 856,1</w:t>
            </w:r>
          </w:p>
        </w:tc>
      </w:tr>
      <w:tr>
        <w:trPr>
          <w:trHeight w:val="11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128 755,0</w:t>
            </w:r>
          </w:p>
        </w:tc>
      </w:tr>
      <w:tr>
        <w:trPr>
          <w:trHeight w:val="12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125 615,6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3 139,4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144 907,9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144 907,9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164 016,7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131 345,9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15 187,5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59 054,0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57 104,4</w:t>
            </w:r>
          </w:p>
        </w:tc>
      </w:tr>
      <w:tr>
        <w:trPr>
          <w:trHeight w:val="11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24 693,5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24 693,5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7 977,3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7 977,3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5 635 521,3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5 271 400,0</w:t>
            </w:r>
          </w:p>
        </w:tc>
      </w:tr>
      <w:tr>
        <w:trPr>
          <w:trHeight w:val="12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4 823 250,8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277 067,9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47 288,1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16 661,9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33 942,3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364 121,3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144 387,1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219 734,2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18 807 108,7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141 971,2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141 971,2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187 621,0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9 964,0</w:t>
            </w:r>
          </w:p>
        </w:tc>
      </w:tr>
      <w:tr>
        <w:trPr>
          <w:trHeight w:val="9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177 657,0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12 139 572,0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92 385,0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772 364,3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62 846,0</w:t>
            </w:r>
          </w:p>
        </w:tc>
      </w:tr>
      <w:tr>
        <w:trPr>
          <w:trHeight w:val="9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58 636,0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613 821,0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123 222,0</w:t>
            </w:r>
          </w:p>
        </w:tc>
      </w:tr>
      <w:tr>
        <w:trPr>
          <w:trHeight w:val="12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85 741,0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4 736 998,8</w:t>
            </w:r>
          </w:p>
        </w:tc>
      </w:tr>
      <w:tr>
        <w:trPr>
          <w:trHeight w:val="13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68 688,0</w:t>
            </w:r>
          </w:p>
        </w:tc>
      </w:tr>
      <w:tr>
        <w:trPr>
          <w:trHeight w:val="17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13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37 077,0</w:t>
            </w:r>
          </w:p>
        </w:tc>
      </w:tr>
      <w:tr>
        <w:trPr>
          <w:trHeight w:val="16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468 518,0</w:t>
            </w:r>
          </w:p>
        </w:tc>
      </w:tr>
      <w:tr>
        <w:trPr>
          <w:trHeight w:val="18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143 395,0</w:t>
            </w:r>
          </w:p>
        </w:tc>
      </w:tr>
      <w:tr>
        <w:trPr>
          <w:trHeight w:val="12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452 335,0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162 704,0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497 745,1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1 113 474,8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5 195 404,5</w:t>
            </w:r>
          </w:p>
        </w:tc>
      </w:tr>
      <w:tr>
        <w:trPr>
          <w:trHeight w:val="13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5 177 246,5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18 158,0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10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1 136 356,0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926 745,0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209 611,0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23 151 681,5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21 596 579,6</w:t>
            </w:r>
          </w:p>
        </w:tc>
      </w:tr>
      <w:tr>
        <w:trPr>
          <w:trHeight w:val="10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99 772,4</w:t>
            </w:r>
          </w:p>
        </w:tc>
      </w:tr>
      <w:tr>
        <w:trPr>
          <w:trHeight w:val="21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114 516,0</w:t>
            </w:r>
          </w:p>
        </w:tc>
      </w:tr>
      <w:tr>
        <w:trPr>
          <w:trHeight w:val="9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457 728,5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75 641,0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100 290,0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175 293,5</w:t>
            </w:r>
          </w:p>
        </w:tc>
      </w:tr>
      <w:tr>
        <w:trPr>
          <w:trHeight w:val="18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3 200 171,0</w:t>
            </w:r>
          </w:p>
        </w:tc>
      </w:tr>
      <w:tr>
        <w:trPr>
          <w:trHeight w:val="16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2 388 223,0</w:t>
            </w:r>
          </w:p>
        </w:tc>
      </w:tr>
      <w:tr>
        <w:trPr>
          <w:trHeight w:val="12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462 070,0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13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608 631,0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5 355,0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1 064,5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270 491,0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345 316,0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187 545,0</w:t>
            </w:r>
          </w:p>
        </w:tc>
      </w:tr>
      <w:tr>
        <w:trPr>
          <w:trHeight w:val="15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482 580,0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579 162,0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60 987,0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1 645 071,7</w:t>
            </w:r>
          </w:p>
        </w:tc>
      </w:tr>
      <w:tr>
        <w:trPr>
          <w:trHeight w:val="9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9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347 635,0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1 045 518,0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8 616 002,0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1 555 101,9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1 555 101,9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3 051 893,9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1 543 089,1</w:t>
            </w:r>
          </w:p>
        </w:tc>
      </w:tr>
      <w:tr>
        <w:trPr>
          <w:trHeight w:val="12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80 613,7</w:t>
            </w:r>
          </w:p>
        </w:tc>
      </w:tr>
      <w:tr>
        <w:trPr>
          <w:trHeight w:val="11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440 469,0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178 239,0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418 322,4</w:t>
            </w:r>
          </w:p>
        </w:tc>
      </w:tr>
      <w:tr>
        <w:trPr>
          <w:trHeight w:val="16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260 037,0</w:t>
            </w:r>
          </w:p>
        </w:tc>
      </w:tr>
      <w:tr>
        <w:trPr>
          <w:trHeight w:val="12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5 176,0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79 377,0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1 486 081,1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1 439 586,3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46 494,8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22 523,7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22 173,7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16 094 349,5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4 541,6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4 541,6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3 999,7</w:t>
            </w:r>
          </w:p>
        </w:tc>
      </w:tr>
      <w:tr>
        <w:trPr>
          <w:trHeight w:val="9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3 999,7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3 262,2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3 262,2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5 675,0</w:t>
            </w:r>
          </w:p>
        </w:tc>
      </w:tr>
      <w:tr>
        <w:trPr>
          <w:trHeight w:val="12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5 316,2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15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8 729 060,0</w:t>
            </w:r>
          </w:p>
        </w:tc>
      </w:tr>
      <w:tr>
        <w:trPr>
          <w:trHeight w:val="13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1 539 349,8</w:t>
            </w:r>
          </w:p>
        </w:tc>
      </w:tr>
      <w:tr>
        <w:trPr>
          <w:trHeight w:val="14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3 890 949,0</w:t>
            </w:r>
          </w:p>
        </w:tc>
      </w:tr>
      <w:tr>
        <w:trPr>
          <w:trHeight w:val="12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3 298 761,2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7 325 411,1</w:t>
            </w:r>
          </w:p>
        </w:tc>
      </w:tr>
      <w:tr>
        <w:trPr>
          <w:trHeight w:val="10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42 729,8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13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3 893 332,7</w:t>
            </w:r>
          </w:p>
        </w:tc>
      </w:tr>
      <w:tr>
        <w:trPr>
          <w:trHeight w:val="9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1 009 837,0</w:t>
            </w:r>
          </w:p>
        </w:tc>
      </w:tr>
      <w:tr>
        <w:trPr>
          <w:trHeight w:val="13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14 743,6</w:t>
            </w:r>
          </w:p>
        </w:tc>
      </w:tr>
      <w:tr>
        <w:trPr>
          <w:trHeight w:val="16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564 700,0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688 742,3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1 107 589,7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4 478 949,7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272 329,0</w:t>
            </w:r>
          </w:p>
        </w:tc>
      </w:tr>
      <w:tr>
        <w:trPr>
          <w:trHeight w:val="9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189 896,0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61 456,0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987 005,4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40 824,5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197 412,0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167 390,5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323 610,7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63 002,2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615,8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35 423,5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158 726,2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531 172,8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173 784,0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357 388,8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83 656,2</w:t>
            </w:r>
          </w:p>
        </w:tc>
      </w:tr>
      <w:tr>
        <w:trPr>
          <w:trHeight w:val="9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32 815,2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50 841,0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970 214,4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575 714,4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390 705,0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121 663,0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91 231,0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42 010,0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1 470 898,9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47 468,1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12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1 248 773,0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110 714,8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3 568 705,0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3 568 705,0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12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13 874 995,4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376 056,7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39 775,0</w:t>
            </w:r>
          </w:p>
        </w:tc>
      </w:tr>
      <w:tr>
        <w:trPr>
          <w:trHeight w:val="19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11 506,7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1 363 883,9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66 943,5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528 779,6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390 958,5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85 533,3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11 375 907,8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103 971,0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473 353,0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917,7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1 444 398,0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743 629,0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</w:p>
        </w:tc>
      </w:tr>
      <w:tr>
        <w:trPr>
          <w:trHeight w:val="11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12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656 027,0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2 854,0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52 007,3</w:t>
            </w:r>
          </w:p>
        </w:tc>
      </w:tr>
      <w:tr>
        <w:trPr>
          <w:trHeight w:val="19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13 392,8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2 462 523,0</w:t>
            </w:r>
          </w:p>
        </w:tc>
      </w:tr>
      <w:tr>
        <w:trPr>
          <w:trHeight w:val="16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11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12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221 130,8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90 983,2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49 133,1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621,1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34 829,0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130 147,6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31 288,0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8 306 441,5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8 306 441,5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44 448,3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340 770,2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558 596,9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15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2 079 913,0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3 601 590,2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837 873,9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2 774 320,3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255 000,0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496 088,0</w:t>
            </w:r>
          </w:p>
        </w:tc>
      </w:tr>
      <w:tr>
        <w:trPr>
          <w:trHeight w:val="17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95 942,2</w:t>
            </w:r>
          </w:p>
        </w:tc>
      </w:tr>
      <w:tr>
        <w:trPr>
          <w:trHeight w:val="15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306 520,0</w:t>
            </w:r>
          </w:p>
        </w:tc>
      </w:tr>
      <w:tr>
        <w:trPr>
          <w:trHeight w:val="12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93 625,8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12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12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1 301 547,1</w:t>
            </w:r>
          </w:p>
        </w:tc>
      </w:tr>
      <w:tr>
        <w:trPr>
          <w:trHeight w:val="9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81 796,1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1 139 600,0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237 932,0</w:t>
            </w:r>
          </w:p>
        </w:tc>
      </w:tr>
      <w:tr>
        <w:trPr>
          <w:trHeight w:val="12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172 894,0</w:t>
            </w:r>
          </w:p>
        </w:tc>
      </w:tr>
      <w:tr>
        <w:trPr>
          <w:trHeight w:val="16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65 038,0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7 112,0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123 140,8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123 140,8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129 092,4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110 870,4</w:t>
            </w:r>
          </w:p>
        </w:tc>
      </w:tr>
      <w:tr>
        <w:trPr>
          <w:trHeight w:val="11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11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22 408 130,3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22 408 130,3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20 875 451,0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498 085,0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5 739,6</w:t>
            </w:r>
          </w:p>
        </w:tc>
      </w:tr>
      <w:tr>
        <w:trPr>
          <w:trHeight w:val="12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708 245,0</w:t>
            </w:r>
          </w:p>
        </w:tc>
      </w:tr>
      <w:tr>
        <w:trPr>
          <w:trHeight w:val="11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320 609,7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1 753 675,0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2 365 386,0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11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9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11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611 711,0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611 711,0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611 711,0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598 499,4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13 211,6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-2 967 314,6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2 967 314,6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2013 года № 5С-17-2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7"/>
        <w:gridCol w:w="2773"/>
      </w:tblGrid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55 409 013,0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31 370 447,0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962 517,0</w:t>
            </w:r>
          </w:p>
        </w:tc>
      </w:tr>
      <w:tr>
        <w:trPr>
          <w:trHeight w:val="88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84 866,0</w:t>
            </w:r>
          </w:p>
        </w:tc>
      </w:tr>
      <w:tr>
        <w:trPr>
          <w:trHeight w:val="9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3 271,0</w:t>
            </w:r>
          </w:p>
        </w:tc>
      </w:tr>
      <w:tr>
        <w:trPr>
          <w:trHeight w:val="9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подразделений органов внутренних дел Щучинско-Боровской курортной зоны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9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772 473,0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7 938 431,0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658 881,0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373 353,0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животноводства, 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3 499 881,0</w:t>
            </w:r>
          </w:p>
        </w:tc>
      </w:tr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1 417 398,0</w:t>
            </w:r>
          </w:p>
        </w:tc>
      </w:tr>
      <w:tr>
        <w:trPr>
          <w:trHeight w:val="7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доступности товаров, работ и услуг для субъектов агропромышленного комплекса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113 767,0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110 788,0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5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5 417 267,0</w:t>
            </w:r>
          </w:p>
        </w:tc>
      </w:tr>
      <w:tr>
        <w:trPr>
          <w:trHeight w:val="8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5 417 267,0</w:t>
            </w:r>
          </w:p>
        </w:tc>
      </w:tr>
      <w:tr>
        <w:trPr>
          <w:trHeight w:val="4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474 103,8</w:t>
            </w:r>
          </w:p>
        </w:tc>
      </w:tr>
      <w:tr>
        <w:trPr>
          <w:trHeight w:val="7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306 520,0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93 625,8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4 512 107,0</w:t>
            </w:r>
          </w:p>
        </w:tc>
      </w:tr>
      <w:tr>
        <w:trPr>
          <w:trHeight w:val="7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207 951,0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7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44 071,0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7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541 181,0</w:t>
            </w:r>
          </w:p>
        </w:tc>
      </w:tr>
      <w:tr>
        <w:trPr>
          <w:trHeight w:val="7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113 427,0</w:t>
            </w:r>
          </w:p>
        </w:tc>
      </w:tr>
      <w:tr>
        <w:trPr>
          <w:trHeight w:val="7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167 196,0</w:t>
            </w:r>
          </w:p>
        </w:tc>
      </w:tr>
      <w:tr>
        <w:trPr>
          <w:trHeight w:val="7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241 730,0</w:t>
            </w:r>
          </w:p>
        </w:tc>
      </w:tr>
      <w:tr>
        <w:trPr>
          <w:trHeight w:val="7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62 548,0</w:t>
            </w:r>
          </w:p>
        </w:tc>
      </w:tr>
      <w:tr>
        <w:trPr>
          <w:trHeight w:val="7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452 335,0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9 397 386,0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8 078 913,0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5 849 356,0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2 229 557,0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228 848,0</w:t>
            </w:r>
          </w:p>
        </w:tc>
      </w:tr>
      <w:tr>
        <w:trPr>
          <w:trHeight w:val="7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1 089 625,0</w:t>
            </w:r>
          </w:p>
        </w:tc>
      </w:tr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118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1 219 600,0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1 219 600,0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7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4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5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20 888,2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20 888,2</w:t>
            </w:r>
          </w:p>
        </w:tc>
      </w:tr>
      <w:tr>
        <w:trPr>
          <w:trHeight w:val="5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21 673 180,0</w:t>
            </w:r>
          </w:p>
        </w:tc>
      </w:tr>
      <w:tr>
        <w:trPr>
          <w:trHeight w:val="3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11 542 957,0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47 012,0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2 591 781,0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960 399,0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2 808 780,0</w:t>
            </w:r>
          </w:p>
        </w:tc>
      </w:tr>
      <w:tr>
        <w:trPr>
          <w:trHeight w:val="8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1 170 000,0</w:t>
            </w:r>
          </w:p>
        </w:tc>
      </w:tr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7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3 864 985,0</w:t>
            </w:r>
          </w:p>
        </w:tc>
      </w:tr>
      <w:tr>
        <w:trPr>
          <w:trHeight w:val="7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9 120 185,0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3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3 859 891,0</w:t>
            </w:r>
          </w:p>
        </w:tc>
      </w:tr>
      <w:tr>
        <w:trPr>
          <w:trHeight w:val="7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7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107 827,0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1 010 038,0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945 000,0</w:t>
            </w:r>
          </w:p>
        </w:tc>
      </w:tr>
      <w:tr>
        <w:trPr>
          <w:trHeight w:val="7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65 038,0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2 365 386,0</w:t>
            </w:r>
          </w:p>
        </w:tc>
      </w:tr>
      <w:tr>
        <w:trPr>
          <w:trHeight w:val="37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7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1 375 070,0</w:t>
            </w:r>
          </w:p>
        </w:tc>
      </w:tr>
      <w:tr>
        <w:trPr>
          <w:trHeight w:val="7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2012–2020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5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9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2013 года № 5С-17-2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7"/>
        <w:gridCol w:w="2773"/>
      </w:tblGrid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8 939 024,1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3 757 069,9</w:t>
            </w:r>
          </w:p>
        </w:tc>
      </w:tr>
      <w:tr>
        <w:trPr>
          <w:trHeight w:val="37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1 205 891,8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277 706,3</w:t>
            </w:r>
          </w:p>
        </w:tc>
      </w:tr>
      <w:tr>
        <w:trPr>
          <w:trHeight w:val="12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577 500,5</w:t>
            </w:r>
          </w:p>
        </w:tc>
      </w:tr>
      <w:tr>
        <w:trPr>
          <w:trHeight w:val="5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226 168,0</w:t>
            </w:r>
          </w:p>
        </w:tc>
      </w:tr>
      <w:tr>
        <w:trPr>
          <w:trHeight w:val="91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55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79 377,0</w:t>
            </w:r>
          </w:p>
        </w:tc>
      </w:tr>
      <w:tr>
        <w:trPr>
          <w:trHeight w:val="121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38 553,0</w:t>
            </w:r>
          </w:p>
        </w:tc>
      </w:tr>
      <w:tr>
        <w:trPr>
          <w:trHeight w:val="117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12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отделения социальной помощи на дому детям-инвалидам и инвалидам старше восемнадцати лет с психоневрологическими заболеваниями города Степногорска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242 342,4</w:t>
            </w:r>
          </w:p>
        </w:tc>
      </w:tr>
      <w:tr>
        <w:trPr>
          <w:trHeight w:val="57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158 726,2</w:t>
            </w:r>
          </w:p>
        </w:tc>
      </w:tr>
      <w:tr>
        <w:trPr>
          <w:trHeight w:val="69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5 316,2</w:t>
            </w:r>
          </w:p>
        </w:tc>
      </w:tr>
      <w:tr>
        <w:trPr>
          <w:trHeight w:val="3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55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9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6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1 033 167,8</w:t>
            </w:r>
          </w:p>
        </w:tc>
      </w:tr>
      <w:tr>
        <w:trPr>
          <w:trHeight w:val="6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837 873,9</w:t>
            </w:r>
          </w:p>
        </w:tc>
      </w:tr>
      <w:tr>
        <w:trPr>
          <w:trHeight w:val="57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172 894,0</w:t>
            </w:r>
          </w:p>
        </w:tc>
      </w:tr>
      <w:tr>
        <w:trPr>
          <w:trHeight w:val="6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34 829,0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34 829,0</w:t>
            </w:r>
          </w:p>
        </w:tc>
      </w:tr>
      <w:tr>
        <w:trPr>
          <w:trHeight w:val="4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703 485,9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603 452,1</w:t>
            </w:r>
          </w:p>
        </w:tc>
      </w:tr>
      <w:tr>
        <w:trPr>
          <w:trHeight w:val="5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противопаводковые мероприятия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водообеспечением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55 290,2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14 743,6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320 609,7</w:t>
            </w:r>
          </w:p>
        </w:tc>
      </w:tr>
      <w:tr>
        <w:trPr>
          <w:trHeight w:val="1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320 609,7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11 506,7</w:t>
            </w:r>
          </w:p>
        </w:tc>
      </w:tr>
      <w:tr>
        <w:trPr>
          <w:trHeight w:val="8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землеустроительных работ для установления границ г. Степногорск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11 506,7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5 181 954,2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3 867 865,5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2 585 465,5</w:t>
            </w:r>
          </w:p>
        </w:tc>
      </w:tr>
      <w:tr>
        <w:trPr>
          <w:trHeight w:val="6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489 981,2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390 705,0</w:t>
            </w:r>
          </w:p>
        </w:tc>
      </w:tr>
      <w:tr>
        <w:trPr>
          <w:trHeight w:val="88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369 349,8</w:t>
            </w:r>
          </w:p>
        </w:tc>
      </w:tr>
      <w:tr>
        <w:trPr>
          <w:trHeight w:val="5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52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в ауле Акмол Целиноградского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1 116 586,7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260 497,7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522 905,2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