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72d0" w14:textId="0917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2013 года № А-11/556 и решение Акмолинского областного маслихата от 13 декабря 2013 года № 5С-20-10. Зарегистрировано Департаментом юстиции Акмолинской области 21 января 2014 года № 3976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в целях совершенствования административно-территориального устройства области, на основании постановления акимата Аккольского района от 11 марта 2013 года № А-3/101 и решения Аккольского районного маслихата от 11 марта 2013 года № С 15-6 «О внесении на рассмотрение в акимат и маслихат Акмолинской области предложения о внесении изменений в административно-территориальное устройство Аккольского района», постановления акимата Аршалынского района от 13 февраля 2013 года № А-67 и решения Аршалынского районного маслихата от 20 февраля 2013 года № 13/6 «О внесении предложения по переводу села Береке Волгодоновского сельского округа Аршалынского района в категорию иных поселений», постановления акимата Астраханского района от 22 мая 2013 года № 173 и решения Астраханского районного маслихата от 31 мая 2013 года № 5С-17-3 «О внесении предложения по изменению административно-территориального устройства Астраханского района», постановления акимата Атбасарского района от 26 июня 2013 года № а-6/317 и решения Атбасарского районного маслихата от 26 июня 2013 года № 5С 16/4 «О внесении предложений об упразднении 87 разъезда и включении его в состав села Тельмана Тельмановского сельского округа Атбасарского района», постановления акимата Атбасарского района от 21 декабря 2012 года № а-13/715 и решения Атбасарского районного маслихата от 21 декабря 2012 года № 5С 12/5 «О внесении предложений об упразднении Есенгельдинского аульного округа, Борисовского, Новосельского, Сепеевского, Сочинского сельских округов», постановления акимата Бурабайского района от 13 июня 2013 года № а-6/345 и решения Бурабайского районного маслихата от 13 июня 2013 года № 5С-16/2 «О внесении предложения по изменению административно-территориального устройства Бурабайского района», постановления акимата Бурабайского района от 13 июня 2013 года № а-6/346 и решения Бурабайского районного маслихата от 13 июня 2013 года № 5С-16/3 «О переводе в категорию иных поселений населенных пунктов «17 разъезд» и «19 разъезд» Бурабайского района Акмолинской области», постановления акимата Егиндыкольского района от 5 декабря 2013 года № а-12/275 и решения Егиндыкольского районного маслихата от 5 декабря 2013 года № 5С 21-2 «О внесении предложения о преобразовании Бауманского сельского округа Егиндыкольского района», постановления акимата Енбекшильдерского района от 2 мая 2013 года № а-3/134 и решения Енбекшильдерского районного маслихата от 17 мая 2013 года № С-16/2 «О внесении предложений по изменению административно-территориального устройства Енбекшильдерского района», постановления акимата Ерейментауского района от 27 марта 2013 года № а-3/155 и решения Ерейментауского районного маслихата от 27 марта 2013 года № 5С-13/8-13 «О внесении изменений в административно-территориальное устройство Ерейментауского района», постановления акимата Есильского района от 27 ноября 2012 года № а-11/514 и решения Есильского районного маслихата от 27 ноября 2012 года № 12/2 «О внесении предложений по изменению административно-территориального устройства Есильского района», постановления акимата Есильского района от 30 апреля 2013 года № а-4/194 и решения Есильского районного маслихата от 30 апреля 2013 года № 17/11 «О внесении предложений по изменению административно-территориального устройства Есильского района», постановления акимата Жаркаинского района от 31 мая 2013 года № А-6/194 и решения Жаркаинского районного маслихата от 31 мая 2013 года № 5С-21/2 «О преобразовании некоторых сельских округов Жаркаинского района» акимат Акмолинской области ПОСТАНОВЛЯЕТ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Аккольскому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село Филипповка Наумовского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Филипповка Наумовского сельского округа в состав села Наумовка Наумовского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Аршалынскому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село Береке Волгодоновского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Береке Волгодоновского сельского округа в состав села Койгельды Волгодоновского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Астраханскому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Каменский сельский округ в село Каменка;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Атбасарскому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Борисовский сельский округ в село Борисовка;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Новосельский сельский округ в село Новосельское;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Сепеевский сельский округ в село Сепе;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Сочинский сельский округ в село Сочинское;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Есенгельдинский аульный округ в село Есенгельды;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87 разъезд Тельманского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87 разъезд Тельманского сельского округа в состав села Тельмана Тельманского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Бурабайскому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Наурызбайский сельский округ в село Наурызбай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17 разъезд и 19 разъезд Кенесаринского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поселений 17 разъезд и 19 разъезд Кенесаринского сельского округа в состав села Кенесары Кенесаринского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Егиндыкольскому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Бауманский сельский округ в село Бауманское;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Енбекшильдерскому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село Атансор Енбекшильдерского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Атансор Енбекшильдерского сельского округа в состав села Енбекшильдерское Енбекшильдерского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Кенащинский сельский округ в село Кенащи;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Заозерный сельский округ в село Заозерное;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Краснофлотский сельский округ в село Краснофлотское;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Мамайский сельский округ в село Мамай;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Ерейментаускому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Аксуатский аульный округ в село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Есильскому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село Тасоба Красивинского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Тасоба Красивинского сельского округа в состав села Красивое Красивинского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село Ельтай Знаменского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население поселения Ельтай Знаменского сельского округа в состав села Знаменка Знаменского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Знаменский сельский округ в село Знаменка;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Юбилейный сельский округ, включив в его состав село Ейское Биртальского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административно-территориальную единицу Интернациональный сельский округ в границах сел Интернациональное, Биртал и Алматинское, определив центром село Интернациональное;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Юбилейного сельского округа с передачей села Интернациональное из административного подчинения Юбилейного сельского округа в административное подчинение Интернационального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учетных данных Биртальский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Жаркаинскому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Шойындыкольский сельский округ в село Шойындыколь;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Пятигорский сельский округ в село Пятигорское;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Гастелловский сельский округ в село Гастелло;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Кумсуатский сельский округ в село Кумсуат;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Бирсуатский сельский округ в село Бирсуат;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Львовский сельский округ в село Львовское;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Ушкарасуский сельский округ в село Ушкарасу;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Пригородный сельский округ в село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Тасоткельский сельский округ в село Тасоткель;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Тассуатский сельский округ в село Тассуат;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Далабайский сельский округ в село Далабай.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 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 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