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305d" w14:textId="7b63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27 августа 2013 года № С-19/4. Зарегистрировано Департаментом юстиции Акмолинской области 17 сентября 2013 года № 3804. Утратило силу решением Кокшетауского городского маслихата Акмолинской области от 26 апреля 2016 года № С-2/7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Кокшетау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памятные даты - события, имеющие общенародное историческое, духовное и культурное значение,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-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 - необходимый минимальный денежный доход на одного человека, равный по величине стоимости минимальной потребительской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центральный исполнительный орган -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- исполнительный орган города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уполномоченная организация - Республиканское государственное казенное предприятие "Государственный центр по выплате пенсий Министерства здравоохранения и социального развития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-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предельный размер - утвержденный максимальный размер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Кокшетауского городского маслихата Акмолинской области от 16.02.2015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С-34/3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города Кокшетау 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Для целей настоящих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Лицам, указанным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денежной форме через банки второго уровня или территориальные подразделения акционерного общества "Казпочта" путем перечисления на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натуральной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памятных дат и праздничных дней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 Марта – Международный женский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26 апреля – День памяти участникам и инвалидам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9 мая –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31 мая – День памяти жертв политических репрессий и голода;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 июня – День защиты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 октября – День пожилых.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Кокшетауского городского маслихата Акмолинской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С-41/5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получателей, предельные размеры социальной помощи, а также при наступлении трудной жизненной ситуации вследствие стихийного бедствия или пожара сроки обращения за социальной помощью устанавливается местным исполнительным органом и утверждается решением местного представительного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В трудной жизненной ситуации социальная помощь оказывается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семьям (гражданам), постоянно проживающим в городе Кокшетау, поселке Станционный, селе Красный яр, поселке Чайкино, с доходом ниже прожиточного минимума по заявлению граждан один раз в год одному члену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содержание детей, на подготовку к школе к 1 сентября в размере 5 месячных расчетных показателей на каждого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оздоровление детей один раз в год в виде путевок, приобретенных путем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оказание социальной помощи студентам колледжа, обучающимся на очном отделении, на оплату за обучение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семьям (гражданам) в силу определенных обстоятельств, нуждающимся в экстренной социальной поддержке без учета дохода один раз в год одному члену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туберкулезным больным, состоящим на учете в организациях здравоохранения, на основании списка Акмолинского областного тубдиспансера - без учета дохода в размере 15 месячных расчетных показателей или продуктовый набор и проезд по городу на период лечения на сумму в размере 15 месячных расчетных показателей в течение трех месяцев по решению комиссии по социальным выплатам;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семьям (гражданам) в силу определенных обстоятельств, нуждающихся в экстренной социальной поддержке, в исключительных случаях, таких как пожар, наводнение, другое стихийное бедствие природного или техногенного характера – в размере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инвалидам 1, 2 и 3 групп, 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Великой Отечественной войны, лицам, которым установлен стаж работы в тылу не менее 6 месяцев в период с 22 июня 1941 года по 9 мая 1945 года, ветеранам труда, Героям социалистического труда для оздоровления путевки, приобретаемые путем проведения государственных закупок, в порядке очередности согласно даты подачи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) участникам и инвалидам Великой Отечественной войны на расходы за коммунальные услуги в размере 100 процентов ежемесячно за счет целевых трансфертов, выделяемых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водоснабжение, канализацию, теплоснабжение, мусороудаление, электроснабжение, согласно реестров, предоставленных поставщиками услуг на счета услугодателей по заявлению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услуги связи (абонентская плата), газоснабжение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килограмма, или согласно предоставленных квитанции на приобретение твердого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пенсионерам на платную операцию, не имеющую бесплатной альтернативы на территории Акмолинской области, и онкологическим больным, состоящим на учете в организациях здравоохранения, со среднедушевым совокупным доходом не более 17 месячных расчетных показателей - в размере 15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войны, а также лицам, пострадавшим в зоне Семипалатинского ядерного полигона, за проезд на госпитализацию по территории Республики Казахстан - единовременно, в размере 100 процентов от стоимости проезда железнодорожным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студентам, обучающимся в высших медицинских учебных заведениях, заключившим договор о трудоустройстве с государственными медицинскими учреждениями города Кокшетау после окончания учебы, на оплату за последний курс обучения в размере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детям школьного возраста, инфицированных туберкулезом, проходившим химиотерапию, и туберкулезно контактным детям по спискам туберкулезного диспансера путем перечисления денежных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и проведенного конкурса, на организацию горячего питания стоимостью 300 тенге, согласно представленного счета об оплате и акта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участникам и инвалидам Великой Отечественной войны и лицам, приравненным к ним по льготам и гарантиям, многодетным семьям, имеющим 4 детей до 18 лет и малообеспеченным семьям, проживающим со среднедушевым доходом ниже черты бедности, единовременная помощь для обеспечения телевизионными абонентскими приставками,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от 18 января 2012 года "О телерадиовещании" в размере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инвалидам 2 группы по зрению за проезд в городском общественном транспорте оказывается один раз в год в размере 8640 (восемь тысяч шестьсот сорок)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студентам обучающимся в высших медицинских учебных заведениях с учетом отработки в городе Кокшетау. Выплаты производить в размере 100 % от стоимости обучения на основании копии договора с учебным заведением, заверенной нотариально, договором о трудоустройстве между студентом и государственными медицинскими учреждениями города Кокшетау, справки с места учебы и справки, подтверждающей принадлежность заявителя (семьи) к малообеспеченным гражданам, либо к социально - уязвимым слоям населения."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Кокшетауского городского маслихата Акмолинской области от 21.11.2013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С-32/6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С-41/5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местным представительным органом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села, поселка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адресная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При поступлении заявления на оказание социальной помощи при наступлении трудной жизненной ситуации уполномоченный орган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в течение одного рабочего дня со дня поступления документов от участковой комиссии или акима поселка, села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(семьи), установленного местными представительными органами порога для оказания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Финансирование расходов на предоставление социальной помощи осуществляется в пределах средств, предусмотренных бюджетом города республиканского значения, столицы, района (города областного значения)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