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1242" w14:textId="d441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12 декабря 2012 года № С-14/5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ноября 2013 года № С-21/2. Зарегистрировано Департаментом юстиции Акмолинской области 27 ноября 2013 года № 3897. Утратило силу в связи с истечением срока применения - (письмо Кокшетауского городского маслихата Акмолинской области от 11 июля 2014 года № 06-02-205)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11.07.2014 № 06-02-205).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2013-2015 годы» от 12 декабря 2012 года № С-14/5 (зарегистрировано в Реестре государственной регистрации нормативных правовых актов за № 3560, опубликовано 10 января 2013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15 481 220,3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9 833 202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44 897,2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695 569,4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4 907 551,7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16 423 669,9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-142 668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-872 751,6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872 751,6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21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Ж.Жумагулов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 года № С-21/2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С-14/5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61"/>
        <w:gridCol w:w="624"/>
        <w:gridCol w:w="9394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15481220,3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9833202,0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3722836,0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3722836,0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1032563,0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562895,0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4173817,0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4002282,0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20034,0</w:t>
            </w:r>
          </w:p>
        </w:tc>
      </w:tr>
      <w:tr>
        <w:trPr>
          <w:trHeight w:val="14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44897,2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12485,2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15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695569,4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588886,4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588886,4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4907551,7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4907551,7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4907551,7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603"/>
        <w:gridCol w:w="9467"/>
        <w:gridCol w:w="254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16423669,9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338611,5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227481,8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3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331,7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1058143,5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1058143,5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1048804,0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6289098,2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581637,0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3900767,8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3683267,1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217500,7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287321,6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183953,8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1486500,8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1486500,8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467996,3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27025,0</w:t>
            </w:r>
          </w:p>
        </w:tc>
      </w:tr>
      <w:tr>
        <w:trPr>
          <w:trHeight w:val="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4989437,4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3633074,1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2408633,3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1224440,8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115892,2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115892,2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1185843,1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726718,1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338296,8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137161,3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137161,3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68936,9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44835,0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6431,0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90606,4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30429,4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42070,0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1012490,6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13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1005367,6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437482,6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252953,8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14523,0</w:t>
            </w:r>
          </w:p>
        </w:tc>
      </w:tr>
      <w:tr>
        <w:trPr>
          <w:trHeight w:val="12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35113,8</w:t>
            </w:r>
          </w:p>
        </w:tc>
      </w:tr>
      <w:tr>
        <w:trPr>
          <w:trHeight w:val="14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-142668,0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-872751,6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872751,6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 года № С-21/2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С-14/5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579"/>
        <w:gridCol w:w="600"/>
        <w:gridCol w:w="9293"/>
        <w:gridCol w:w="252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105364,6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