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b409" w14:textId="4c6b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25 декабря 2013 года № С-23/2. Зарегистрировано Департаментом юстиции Акмолинской области 9 января 2014 года № 3949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13 декабря 2013 года № 5С-20-2 «Об областном бюджете на 2014-2016 годы»,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23 084 544,3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13 371 352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74 005,1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596 607,6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9 042 579,6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23 434 825,7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50 768,2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53 377,2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397 097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397 097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-798 146,6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798 146,6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Кокшетауского городского маслихата Акмолинской области от 03.12.2014 </w:t>
      </w:r>
      <w:r>
        <w:rPr>
          <w:rFonts w:ascii="Times New Roman"/>
          <w:b w:val="false"/>
          <w:i w:val="false"/>
          <w:color w:val="000000"/>
          <w:sz w:val="28"/>
        </w:rPr>
        <w:t>№ C-31/2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13 декабря 2013 года № 5С-20-2 «Об областном бюджете на 2014-2016 годы», установлены нормативы распределения доходов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в областной бюджет –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 иностранных граждан, облагаемых у источника выплаты в областной бюджет - 100 %;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в бюджет города Кокшетау –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доходы городского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налога, за исключением индивидуального подоходного налога с доходов, облагаемых у источника выплаты, и индивидуального подоходного налога с доходов иностранных граждан,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акциз;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реализации товаров (работ,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государственными учреждениями, финансируемыми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денег от проведения государственных закупок, организуемых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санкций, взысканий,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продажи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продажи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продажи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трансфертов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затратах городского бюджета предусмотрены бюджетные изъятия в областной бюджет в сумме 5 404 129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2014 год предусмотрены целевые текущие трансферты за счет средств республиканского бюджета на образование в сумме 1 914 977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1 408 136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8 194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476 798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44 790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878 354 тысячи тенге – на апробирование подушевого финансирования начального, основного среднего и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506 841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506 841 тысяча тенге – на строительство пристройки на 500 мест к средней школе № 2 в городе Кокшетау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Кокшетауского городского маслихата Акмолинской области от 03.12.2014 </w:t>
      </w:r>
      <w:r>
        <w:rPr>
          <w:rFonts w:ascii="Times New Roman"/>
          <w:b w:val="false"/>
          <w:i w:val="false"/>
          <w:color w:val="000000"/>
          <w:sz w:val="28"/>
        </w:rPr>
        <w:t>№ C-31/2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2014 год предусмотрены целевые трансферты на развитие за счет средств областного бюджета на образование в сумме 756 345,5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380 589 тысяч тенге – на строительство детского сада на 240 мест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186 377,5 тысяч тенге – на строительство детского сада на 240 мест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189 379 тысяч тенге – на строительство пристройки на 264 мест к учебному корпусу средней школы № 3 села Красный Яр города Кокшетау.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Кокшетауского городского маслихата Акмолинской области от 03.12.2014 </w:t>
      </w:r>
      <w:r>
        <w:rPr>
          <w:rFonts w:ascii="Times New Roman"/>
          <w:b w:val="false"/>
          <w:i w:val="false"/>
          <w:color w:val="000000"/>
          <w:sz w:val="28"/>
        </w:rPr>
        <w:t>№ C-31/2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городском бюджете на 2014 год предусмотрены целевые текущие трансферты за счет средств республиканского бюджета на социальное обеспечение населения в сумме 24 437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5 379 тысяч тенге – на внедрение обусловленной денежной помощи по проекту Өрлеу;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12 858 тысяч тенге – на введение стандартов специальных социальных услуг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5 575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625 тысяч тенге – на выплату государственных пособий на детей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Кокшетауского городского маслихата Акмолинской области от 03.12.2014 </w:t>
      </w:r>
      <w:r>
        <w:rPr>
          <w:rFonts w:ascii="Times New Roman"/>
          <w:b w:val="false"/>
          <w:i w:val="false"/>
          <w:color w:val="000000"/>
          <w:sz w:val="28"/>
        </w:rPr>
        <w:t>№ C-31/2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городском бюджете на 2014 год предусмотрены целевые трансферты за счет средств республиканского бюджета в сумме 3 089 687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162 159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1 176 тысяч тенге – на установку дорожных знаков и указателей в местах расположения организаций, ориентированных на обслуживание инвалидов, в рамках реализации плана действий по обеспечению прав и улучшению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160 983 тысячи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2 927 528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1 941 947 тысяч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174 271 тысяча тенге – на строительство жилья для очередников;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414 213 тысячи тенге – на строительство жилья для молодых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397 097 тысяч тенге – на увеличение уставных капиталов специализированных уполномоченных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Кокшетауского городского маслихата Акмолинской области от 03.12.2014 </w:t>
      </w:r>
      <w:r>
        <w:rPr>
          <w:rFonts w:ascii="Times New Roman"/>
          <w:b w:val="false"/>
          <w:i w:val="false"/>
          <w:color w:val="000000"/>
          <w:sz w:val="28"/>
        </w:rPr>
        <w:t>№ C-31/2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городском бюджете на 2014 год предусмотрены целевые трансферты за счет средств областного бюджета в сумме 3 257 133,1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2 630 634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7 178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 тысяч тенге – на возмещение (до 50%) стоимости сельскохозяйственных животных,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328 864 тысячи тенге – на благоустройство дворовых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100 000 тысяч тенге – на восстановление газораспределительных установок и наружных газопроводов;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1 267 107,1 тысяча тенге - на ремонт автомобильных дорог города Кокшетау и нанесение дорожной разметки;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200 000 тысяч тенге – на завершение отопительного сезона объектов теплоснабжения;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8 000 тысяч тенге – на укрепление материально-технической базы объектов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65 700 тысяч тенге – на переоборудование фонтанов;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122 400 тысяч тенге – на благоустройство Аллеи Славы;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242 325,9 тысяч тенге – на подготовку к отопительному сезону объектов теплоснабжения;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279 000 тысяч тенге – на благоустройство и санитарию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10 000 тысяч тенге – на выкуп строения с земельным участком в районе стадиона «Юбилейный»;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626 499,1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275 107,3 тысячи тенге – на строительство двух 18-ти квартирных жилых домов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21 560 тысяч тенге - на приобретение жилья для отдельных категорий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117 914,3 тысячи тенге – на реконструкцию здания под «Досуговый центр молодежи» по улице Абая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103 401,5 тысяч тенге – на строительство инженерных сетей и благоустройство двух 18-ти квартирных жилых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3 000 тысячи тенге – на разработку проектно-сметной документации по строительству здания Дворца бракосочетания;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2 000 тысячи тенге – на корректировку проектно-сметной документации по строительству лыже-роллерной трассы в парке «Борцам революции»;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11 096,7 тысяч тенге – на строительство сорока пяти квартирного жилого дома в городе Кокшетау (позиция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36 664,6 тысяч тенге – на строительство сорока пяти квартирного жилого дома в городе Кокшетау (позиция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55 754,7 тысяч тенге – на строительство пятиэтажного, семиэтажного, девятиэтажного жилых домов севернее микрорайона Васильковский в городе Кокшетау. Семиэтажный жилой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Кокшетауского городского маслихата Акмолинской области от 03.12.2014 </w:t>
      </w:r>
      <w:r>
        <w:rPr>
          <w:rFonts w:ascii="Times New Roman"/>
          <w:b w:val="false"/>
          <w:i w:val="false"/>
          <w:color w:val="000000"/>
          <w:sz w:val="28"/>
        </w:rPr>
        <w:t>№ C-31/2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города на 2014 год в сумме 215 267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Кокшетауского городского маслихата Акмолинской области от 03.12.2014 </w:t>
      </w:r>
      <w:r>
        <w:rPr>
          <w:rFonts w:ascii="Times New Roman"/>
          <w:b w:val="false"/>
          <w:i w:val="false"/>
          <w:color w:val="000000"/>
          <w:sz w:val="28"/>
        </w:rPr>
        <w:t>№ C-31/2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городском бюджете на 2014 год предусмотрены бюджетные кредиты за счет средств республиканского бюджета в сумме 886 259,2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53 377,2 тысячи тенге -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832 882 тысячи тенге – на проектирование, строительство и (или) приобретение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Кокшетауского городского маслихата Акмолинской области от 03.12.2014 </w:t>
      </w:r>
      <w:r>
        <w:rPr>
          <w:rFonts w:ascii="Times New Roman"/>
          <w:b w:val="false"/>
          <w:i w:val="false"/>
          <w:color w:val="000000"/>
          <w:sz w:val="28"/>
        </w:rPr>
        <w:t>№ C-31/2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в затратах городского бюджета на 2014 год возврат кредитов, выделенных из областного бюджета в 2011 году на строительство жилья в сумме 503 900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 в затратах городского бюджета на 2014 год погашение основного долга по бюджетным кредитам, выделенных в 2011, 2012 и 2013 годах для реализации мер социальной поддержки специалистов в сумме 2 609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 в затратах городского бюджета на 2014 год выплату вознаграждений по кредитам из республиканского бюджета в сумме 449,1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в сумме 215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в сумме 6,1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ремонта общего имущества объектов кондоминиума в сумме 228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Кокшетауского городского маслихата Акмолинской области от 03.12.2014 </w:t>
      </w:r>
      <w:r>
        <w:rPr>
          <w:rFonts w:ascii="Times New Roman"/>
          <w:b w:val="false"/>
          <w:i w:val="false"/>
          <w:color w:val="000000"/>
          <w:sz w:val="28"/>
        </w:rPr>
        <w:t>№ C-31/2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Учесть, что в затратах городского бюджета на 2014 год предусмотрены целевые текущие трансферты в областной бюджет в сумме 650 978 тысяч тенге,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Установить специалистам социального обеспечения, образования, культуры и спорта, работающим в сельской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согласованного с Кокшетауским городским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перечень городских бюджетных программ, не подлежащих секвестру в процессе исполнения городского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Утвердить бюджетные программы района в городе, города районного значения, поселка, села, сельского округа,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23 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Кокшетау                       Ж.Жумагулов</w:t>
      </w:r>
    </w:p>
    <w:bookmarkStart w:name="z9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С-23/2    </w:t>
      </w:r>
    </w:p>
    <w:bookmarkEnd w:id="1"/>
    <w:bookmarkStart w:name="z9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Кокшетауского городского маслихата Акмолинской области от 03.12.2014 </w:t>
      </w:r>
      <w:r>
        <w:rPr>
          <w:rFonts w:ascii="Times New Roman"/>
          <w:b w:val="false"/>
          <w:i w:val="false"/>
          <w:color w:val="ff0000"/>
          <w:sz w:val="28"/>
        </w:rPr>
        <w:t>№ C-31/2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67"/>
        <w:gridCol w:w="751"/>
        <w:gridCol w:w="9141"/>
        <w:gridCol w:w="241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23084544,3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13371352,0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789000,0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3940979,0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3940979,0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1164047,0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702509,0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377240,0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6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6984191,0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296726,0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296726,0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74005,1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20126,1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19064,0</w:t>
            </w:r>
          </w:p>
        </w:tc>
      </w:tr>
      <w:tr>
        <w:trPr>
          <w:trHeight w:val="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449,1</w:t>
            </w:r>
          </w:p>
        </w:tc>
      </w:tr>
      <w:tr>
        <w:trPr>
          <w:trHeight w:val="1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4962,0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8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12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596607,6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289924,6</w:t>
            </w:r>
          </w:p>
        </w:tc>
      </w:tr>
      <w:tr>
        <w:trPr>
          <w:trHeight w:val="10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289924,6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306683,0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9042579,6</w:t>
            </w:r>
          </w:p>
        </w:tc>
      </w:tr>
      <w:tr>
        <w:trPr>
          <w:trHeight w:val="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9042579,6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9042579,6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730"/>
        <w:gridCol w:w="835"/>
        <w:gridCol w:w="9015"/>
        <w:gridCol w:w="24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23434825,7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221248,2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16103,7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15953,7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121545,1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103377,2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18167,9</w:t>
            </w:r>
          </w:p>
        </w:tc>
      </w:tr>
      <w:tr>
        <w:trPr>
          <w:trHeight w:val="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29160,9</w:t>
            </w:r>
          </w:p>
        </w:tc>
      </w:tr>
      <w:tr>
        <w:trPr>
          <w:trHeight w:val="1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26001,9</w:t>
            </w:r>
          </w:p>
        </w:tc>
      </w:tr>
      <w:tr>
        <w:trPr>
          <w:trHeight w:val="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27755,1</w:t>
            </w:r>
          </w:p>
        </w:tc>
      </w:tr>
      <w:tr>
        <w:trPr>
          <w:trHeight w:val="16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24116,7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2584,9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103,2</w:t>
            </w:r>
          </w:p>
        </w:tc>
      </w:tr>
      <w:tr>
        <w:trPr>
          <w:trHeight w:val="1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268,3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23482,5</w:t>
            </w:r>
          </w:p>
        </w:tc>
      </w:tr>
      <w:tr>
        <w:trPr>
          <w:trHeight w:val="16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23372,1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1129118,1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1129118,1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17392,2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1111725,9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94468,0</w:t>
            </w:r>
          </w:p>
        </w:tc>
      </w:tr>
      <w:tr>
        <w:trPr>
          <w:trHeight w:val="1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94468,0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94468,0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6782936,4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795445,2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318647,2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476798,0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4089902,1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3816561,7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273340,4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29564,4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29564,4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281191,9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14951,0</w:t>
            </w:r>
          </w:p>
        </w:tc>
      </w:tr>
      <w:tr>
        <w:trPr>
          <w:trHeight w:val="1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3780,0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58754,7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</w:p>
        </w:tc>
      </w:tr>
      <w:tr>
        <w:trPr>
          <w:trHeight w:val="7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55970,0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132812,2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1586832,8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1586832,8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572915,9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469195,2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52529,0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8056,2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26840,8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152479,0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49398,9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80880,0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8402,0</w:t>
            </w:r>
          </w:p>
        </w:tc>
      </w:tr>
      <w:tr>
        <w:trPr>
          <w:trHeight w:val="12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102544,7</w:t>
            </w:r>
          </w:p>
        </w:tc>
      </w:tr>
      <w:tr>
        <w:trPr>
          <w:trHeight w:val="11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57946,0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1665,0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34338,6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757,1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1176,0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6030857,1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120606,2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16551,2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102555,0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4045481,5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1958672,2</w:t>
            </w:r>
          </w:p>
        </w:tc>
      </w:tr>
      <w:tr>
        <w:trPr>
          <w:trHeight w:val="1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2086809,3</w:t>
            </w:r>
          </w:p>
        </w:tc>
      </w:tr>
      <w:tr>
        <w:trPr>
          <w:trHeight w:val="1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10252,4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10252,4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43006,0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1802385,0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79535,0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519780,9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1200280,1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478213,3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127229,9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127229,9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118164,3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118164,3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38394,0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8782,0</w:t>
            </w:r>
          </w:p>
        </w:tc>
      </w:tr>
      <w:tr>
        <w:trPr>
          <w:trHeight w:val="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11039,0</w:t>
            </w:r>
          </w:p>
        </w:tc>
      </w:tr>
      <w:tr>
        <w:trPr>
          <w:trHeight w:val="1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6541,0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75600,4</w:t>
            </w:r>
          </w:p>
        </w:tc>
      </w:tr>
      <w:tr>
        <w:trPr>
          <w:trHeight w:val="1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52258,0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23342,4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39772,6</w:t>
            </w:r>
          </w:p>
        </w:tc>
      </w:tr>
      <w:tr>
        <w:trPr>
          <w:trHeight w:val="1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18174,3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13174,3</w:t>
            </w:r>
          </w:p>
        </w:tc>
      </w:tr>
      <w:tr>
        <w:trPr>
          <w:trHeight w:val="1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36987,8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24427,8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11476,1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13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50999,7</w:t>
            </w:r>
          </w:p>
        </w:tc>
      </w:tr>
      <w:tr>
        <w:trPr>
          <w:trHeight w:val="1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5953,5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2931,6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</w:tr>
      <w:tr>
        <w:trPr>
          <w:trHeight w:val="1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2259,3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1601,3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17411,9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7891,1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4537,4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18197,0</w:t>
            </w:r>
          </w:p>
        </w:tc>
      </w:tr>
      <w:tr>
        <w:trPr>
          <w:trHeight w:val="12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1911,8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1911,8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5266,2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5266,2</w:t>
            </w:r>
          </w:p>
        </w:tc>
      </w:tr>
      <w:tr>
        <w:trPr>
          <w:trHeight w:val="9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154389,1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88655,9</w:t>
            </w:r>
          </w:p>
        </w:tc>
      </w:tr>
      <w:tr>
        <w:trPr>
          <w:trHeight w:val="1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88165,9</w:t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7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65733,2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18614,7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47118,5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1556803,7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31453,0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31453,0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1525350,7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312453,8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1212896,9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280072,0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10488,9</w:t>
            </w:r>
          </w:p>
        </w:tc>
      </w:tr>
      <w:tr>
        <w:trPr>
          <w:trHeight w:val="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9387,4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801,5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215267,0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215267,0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7000,1</w:t>
            </w:r>
          </w:p>
        </w:tc>
      </w:tr>
      <w:tr>
        <w:trPr>
          <w:trHeight w:val="1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37610,0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37094,1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6077186,2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6077186,2</w:t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21772,9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5404129,0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306,3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650978,0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50768,2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53377,2</w:t>
            </w:r>
          </w:p>
        </w:tc>
      </w:tr>
      <w:tr>
        <w:trPr>
          <w:trHeight w:val="13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53377,2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-798146,6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798146,6</w:t>
            </w:r>
          </w:p>
        </w:tc>
      </w:tr>
    </w:tbl>
    <w:bookmarkStart w:name="z9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C-23/2     </w:t>
      </w:r>
    </w:p>
    <w:bookmarkEnd w:id="3"/>
    <w:bookmarkStart w:name="z9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2015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решения Кокшетауского городского маслихата Акмолинской области от 03.12.2014 </w:t>
      </w:r>
      <w:r>
        <w:rPr>
          <w:rFonts w:ascii="Times New Roman"/>
          <w:b w:val="false"/>
          <w:i w:val="false"/>
          <w:color w:val="ff0000"/>
          <w:sz w:val="28"/>
        </w:rPr>
        <w:t>№ C-31/2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573"/>
        <w:gridCol w:w="780"/>
        <w:gridCol w:w="9153"/>
        <w:gridCol w:w="24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19405281,0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15957023,0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737230,0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737230,0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4377992,0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4377992,0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1129775,0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630086,0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403511,0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9399800,0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9200629,0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23453,0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</w:p>
        </w:tc>
      </w:tr>
      <w:tr>
        <w:trPr>
          <w:trHeight w:val="1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3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598257,0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541574,0</w:t>
            </w:r>
          </w:p>
        </w:tc>
      </w:tr>
      <w:tr>
        <w:trPr>
          <w:trHeight w:val="10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541574,0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2802077,0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2802077,0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2802077,0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51"/>
        <w:gridCol w:w="772"/>
        <w:gridCol w:w="8972"/>
        <w:gridCol w:w="243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18890881,0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210672,0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97729,0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97471,0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26616,0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30651,0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1071,0</w:t>
            </w:r>
          </w:p>
        </w:tc>
      </w:tr>
      <w:tr>
        <w:trPr>
          <w:trHeight w:val="9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5181757,0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97493,0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97493,0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3937527,0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3720662,0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216865,0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27685,0</w:t>
            </w:r>
          </w:p>
        </w:tc>
      </w:tr>
      <w:tr>
        <w:trPr>
          <w:trHeight w:val="6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27796,0</w:t>
            </w:r>
          </w:p>
        </w:tc>
      </w:tr>
      <w:tr>
        <w:trPr>
          <w:trHeight w:val="10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14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53413,0</w:t>
            </w:r>
          </w:p>
        </w:tc>
      </w:tr>
      <w:tr>
        <w:trPr>
          <w:trHeight w:val="14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886232,0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886232,0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538261,0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483993,0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63696,0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31514,0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35091,0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</w:p>
        </w:tc>
      </w:tr>
      <w:tr>
        <w:trPr>
          <w:trHeight w:val="20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77042,0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54268,0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51952,0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3420737,0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2298548,0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2280648,0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18708,0</w:t>
            </w:r>
          </w:p>
        </w:tc>
      </w:tr>
      <w:tr>
        <w:trPr>
          <w:trHeight w:val="9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37114,0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14688,0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1052470,0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462217,0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2701,0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512652,0</w:t>
            </w:r>
          </w:p>
        </w:tc>
      </w:tr>
      <w:tr>
        <w:trPr>
          <w:trHeight w:val="6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293039,0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19682,0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19682,0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99735,0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99735,0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28729,0</w:t>
            </w:r>
          </w:p>
        </w:tc>
      </w:tr>
      <w:tr>
        <w:trPr>
          <w:trHeight w:val="10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9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74642,0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51273,0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24804,0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19519,0</w:t>
            </w:r>
          </w:p>
        </w:tc>
      </w:tr>
      <w:tr>
        <w:trPr>
          <w:trHeight w:val="6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5285,0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28999,0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11009,0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97397,0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30258,0</w:t>
            </w:r>
          </w:p>
        </w:tc>
      </w:tr>
      <w:tr>
        <w:trPr>
          <w:trHeight w:val="10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67139,0</w:t>
            </w:r>
          </w:p>
        </w:tc>
      </w:tr>
      <w:tr>
        <w:trPr>
          <w:trHeight w:val="1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575387,0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565732,0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565732,0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286395,0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227910,0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227910,0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38428,0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38378,0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8151313,0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8151313,0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8151313,0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514400,0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-514400,0</w:t>
            </w:r>
          </w:p>
        </w:tc>
      </w:tr>
    </w:tbl>
    <w:bookmarkStart w:name="z9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C-23/2    </w:t>
      </w:r>
    </w:p>
    <w:bookmarkEnd w:id="5"/>
    <w:bookmarkStart w:name="z9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717"/>
        <w:gridCol w:w="882"/>
        <w:gridCol w:w="8726"/>
        <w:gridCol w:w="2828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21726088,0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20103207,0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788836,0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788836,0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4664434,0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4664434,0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1209735,0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674191,0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102723,0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432667,0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13106123,0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12893012,0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58509,0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129507,0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25095,0</w:t>
            </w:r>
          </w:p>
        </w:tc>
      </w:tr>
      <w:tr>
        <w:trPr>
          <w:trHeight w:val="2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334079,0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334079,0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51822,0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2961,0</w:t>
            </w:r>
          </w:p>
        </w:tc>
      </w:tr>
      <w:tr>
        <w:trPr>
          <w:trHeight w:val="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2451,0</w:t>
            </w:r>
          </w:p>
        </w:tc>
      </w:tr>
      <w:tr>
        <w:trPr>
          <w:trHeight w:val="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2451,0</w:t>
            </w:r>
          </w:p>
        </w:tc>
      </w:tr>
      <w:tr>
        <w:trPr>
          <w:trHeight w:val="12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7276,0</w:t>
            </w:r>
          </w:p>
        </w:tc>
      </w:tr>
      <w:tr>
        <w:trPr>
          <w:trHeight w:val="10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86059,0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56683,0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1485000,0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1485000,0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678"/>
        <w:gridCol w:w="824"/>
        <w:gridCol w:w="8828"/>
        <w:gridCol w:w="280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21726088,0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316538,0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74823,0</w:t>
            </w:r>
          </w:p>
        </w:tc>
      </w:tr>
      <w:tr>
        <w:trPr>
          <w:trHeight w:val="1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4868950,0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3990310,0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3772762,0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250528,0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57526,0</w:t>
            </w:r>
          </w:p>
        </w:tc>
      </w:tr>
      <w:tr>
        <w:trPr>
          <w:trHeight w:val="4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553635,0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498344,0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68155,0</w:t>
            </w:r>
          </w:p>
        </w:tc>
      </w:tr>
      <w:tr>
        <w:trPr>
          <w:trHeight w:val="4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10075,0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55291,0</w:t>
            </w:r>
          </w:p>
        </w:tc>
      </w:tr>
      <w:tr>
        <w:trPr>
          <w:trHeight w:val="1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2671397,0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1485000,0</w:t>
            </w:r>
          </w:p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1485000,0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1132564,0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500992,0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548539,0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306152,0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9466,0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76544,0</w:t>
            </w:r>
          </w:p>
        </w:tc>
      </w:tr>
      <w:tr>
        <w:trPr>
          <w:trHeight w:val="7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24115,0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28250,0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23202,0</w:t>
            </w:r>
          </w:p>
        </w:tc>
      </w:tr>
      <w:tr>
        <w:trPr>
          <w:trHeight w:val="1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26376,0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20721,0</w:t>
            </w:r>
          </w:p>
        </w:tc>
      </w:tr>
      <w:tr>
        <w:trPr>
          <w:trHeight w:val="6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615664,0</w:t>
            </w:r>
          </w:p>
        </w:tc>
      </w:tr>
      <w:tr>
        <w:trPr>
          <w:trHeight w:val="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10331,0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605333,0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605333,0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303749,0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10637,0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9718,0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</w:p>
        </w:tc>
      </w:tr>
      <w:tr>
        <w:trPr>
          <w:trHeight w:val="10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39541,0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11841937,0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11841937,0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11841937,0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9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С-23/2    </w:t>
      </w:r>
    </w:p>
    <w:bookmarkEnd w:id="7"/>
    <w:bookmarkStart w:name="z10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 в процессе исполнения городского бюджета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70"/>
        <w:gridCol w:w="882"/>
        <w:gridCol w:w="1158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0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С-23/2    </w:t>
      </w:r>
    </w:p>
    <w:bookmarkEnd w:id="9"/>
    <w:bookmarkStart w:name="z10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района в городе, города районного значения, поселка, села, сельского округа на 2014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Кокшетауского городского маслихата Акмолинской области от 03.12.2014 </w:t>
      </w:r>
      <w:r>
        <w:rPr>
          <w:rFonts w:ascii="Times New Roman"/>
          <w:b w:val="false"/>
          <w:i w:val="false"/>
          <w:color w:val="ff0000"/>
          <w:sz w:val="28"/>
        </w:rPr>
        <w:t>№ C-31/2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750"/>
        <w:gridCol w:w="729"/>
        <w:gridCol w:w="8978"/>
        <w:gridCol w:w="249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110236,5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18515,5</w:t>
            </w:r>
          </w:p>
        </w:tc>
      </w:tr>
      <w:tr>
        <w:trPr>
          <w:trHeight w:val="9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18515,5</w:t>
            </w:r>
          </w:p>
        </w:tc>
      </w:tr>
      <w:tr>
        <w:trPr>
          <w:trHeight w:val="8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15356,5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35324</w:t>
            </w:r>
          </w:p>
        </w:tc>
      </w:tr>
      <w:tr>
        <w:trPr>
          <w:trHeight w:val="9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35324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</w:t>
            </w:r>
          </w:p>
        </w:tc>
      </w:tr>
      <w:tr>
        <w:trPr>
          <w:trHeight w:val="8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8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9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23185,4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10645,4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10645,4</w:t>
            </w:r>
          </w:p>
        </w:tc>
      </w:tr>
      <w:tr>
        <w:trPr>
          <w:trHeight w:val="8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10645,4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9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8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</w:tbl>
    <w:bookmarkStart w:name="z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С-23/2    </w:t>
      </w:r>
    </w:p>
    <w:bookmarkEnd w:id="11"/>
    <w:bookmarkStart w:name="z7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Используемые остатки бюджетных средств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6 в соответствии с решением Кокшетауского городского маслихата Акмолинской области от 20.03.2014 </w:t>
      </w:r>
      <w:r>
        <w:rPr>
          <w:rFonts w:ascii="Times New Roman"/>
          <w:b w:val="false"/>
          <w:i w:val="false"/>
          <w:color w:val="ff0000"/>
          <w:sz w:val="28"/>
        </w:rPr>
        <w:t>№ С-24/2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814"/>
        <w:gridCol w:w="688"/>
        <w:gridCol w:w="9140"/>
        <w:gridCol w:w="2502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110671,5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20801,1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997,4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997,4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19602,8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3320,8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3734,4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3734,4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3734,4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51577,5</w:t>
            </w:r>
          </w:p>
        </w:tc>
      </w:tr>
      <w:tr>
        <w:trPr>
          <w:trHeight w:val="1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34072,7</w:t>
            </w:r>
          </w:p>
        </w:tc>
      </w:tr>
      <w:tr>
        <w:trPr>
          <w:trHeight w:val="10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23322,9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10749,8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436,6</w:t>
            </w:r>
          </w:p>
        </w:tc>
      </w:tr>
      <w:tr>
        <w:trPr>
          <w:trHeight w:val="7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436,6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5147,0</w:t>
            </w:r>
          </w:p>
        </w:tc>
      </w:tr>
      <w:tr>
        <w:trPr>
          <w:trHeight w:val="1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7560,2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2560,2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1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1317,0</w:t>
            </w:r>
          </w:p>
        </w:tc>
      </w:tr>
      <w:tr>
        <w:trPr>
          <w:trHeight w:val="9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1986,6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1986,6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1986,6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21772,9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21772,9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