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b239" w14:textId="445b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города Степногорска,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31 января 2013 года № А-1/68. Зарегистрировано Департаментом юстиции Акмолинской области 22 февраля 2013 года № 3660.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 Акмолинской области от 05.11.2014 № 03-45ш/2838).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постановление акимата города Степногорска Акмолинской области от 06.09.2013 </w:t>
      </w:r>
      <w:r>
        <w:rPr>
          <w:rFonts w:ascii="Times New Roman"/>
          <w:b w:val="false"/>
          <w:i w:val="false"/>
          <w:color w:val="000000"/>
          <w:sz w:val="28"/>
        </w:rPr>
        <w:t>№ А-9/346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города Степногорска,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мужчины в возрасте старше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женщины в возрасте старше сорока пяти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длительно неработающие (более трех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среднего 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ранее неработавшие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больные туберкулезом, прошедшие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снятые с учета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прошедшие медико-социальную реабилитацию наркологические больные.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