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3266" w14:textId="44b32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село Карабулак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28 февраля 2013 года № 5С-13/3. Зарегистрировано Департаментом юстиции Акмолинской области 28 марта 2013 года № 3693. Утратило силу решением Степногорского городского маслихата Акмолинской области от 5 сентября 2013 года № 5С-21/3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Степногорского городского маслихата Акмолинской области от 05.09.2013 </w:t>
      </w:r>
      <w:r>
        <w:rPr>
          <w:rFonts w:ascii="Times New Roman"/>
          <w:b w:val="false"/>
          <w:i w:val="false"/>
          <w:color w:val="ff0000"/>
          <w:sz w:val="28"/>
        </w:rPr>
        <w:t>№ 5С-21/3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село Карабулак на 2013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В.Козейчук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