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ef7f" w14:textId="6a7e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февраля 2013 года № 5С-13/5. Зарегистрировано Департаментом юстиции Акмолинской области 5 апреля 2013 года № 3698. Утратило силу решением Степногорского городского маслихата Акмолинской области от 30 марта 2017 года № 6С-17/5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6С-17/5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на территории города Степногорска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решения Степногорского городского маслихата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4С-18/8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стоимости разовых талонов и ставок фиксированного налога в городе Степногорске и поселках" (зарегистрировано в Реестре государственной регистрации нормативных правовых актов № 1-2-111, опубликовано 29 мая 2009 года в газетах "Степногорск ақшамы" и "Вечерний Степногорск"), от 4 ноября 2011 года № 4С-45/4 "О внесении изменений в решение Степногорского городского маслихата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4С-18/8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стоимости разовых талонов и ставок фиксированного налога в городе Степногорске и поселках" (зарегистрировано в Реестре государственной регистрации нормативных правовых актов № 1-2-150, опубликовано 8 декабря 2011 года в газетах "Степногорск ақшамы" и "Вечерний Степногорск").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городу Степногорску Налогового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5С-13/5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на единицу объекта налогообложения в месяц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5626"/>
        <w:gridCol w:w="5487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 фиксированного налога в месяц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