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1244" w14:textId="41e1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Степногорска от 27 декабря 2012 года № А-12/464 "Об организации общественных работ в городе Степногорске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15 августа 2013 года № А-8/309. Зарегистрировано Департаментом юстиции Акмолинской области 4 сентября 2013 года № 3798. Утратило силу в связи с истечением срока применения - (письмо акимата города Степногорск Акмолинской области от 5 ноября 2014 года № 03-45ш/2838)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города Степногорск Акмолинской области от 05.11.2014 № 03-45ш/2838).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«Об организации общественных работ в городе Степногорске в 2013 году» от 27 декабря 2012 года № А-12/464 (зарегистрировано в Реестре государственной регистрации нормативных правовых актов № 3630, опубликовано 31 января 2013 года в газетах «Степногорск ақшамы», «Вечерний Степногорск»)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в новой редакции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города Степногорска, виды, объемы и конкретные условия общественных работ, размер оплаты труда участников и источники их финансирования, определить спрос и предложение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Степногорска Тарасову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«Степногорская 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А.Дуйсенов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города Степногорска»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Л.Мухамедина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Степногорск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К.Куралбаев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А.Акмагамбетов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М.Рахимбеков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Казахстан»            А.Куанышев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И.Жандинов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суда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«Канцелярия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 при Верховном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(аппарата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Казахстан)»                     М.Ахметов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«Центр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населения»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автоматизации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услуг и координации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Центров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коммуникации Республики Казахстан          С.Имангалиев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исполнителей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Ш.Таукелова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«Дом детского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творчества» при отделе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города Степногорска            И.Акимова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«Централизованная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библиотечная система»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Э.Салыкова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Степногорска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августа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А-8/309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города Степногорска, виды, объемы и конкретные условия общественных работ, размер оплаты труда участников и источники их финансирования, спрос и предложение на общественные работы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566"/>
        <w:gridCol w:w="4367"/>
        <w:gridCol w:w="2988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54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Аксу»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документов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 квадратных метров</w:t>
            </w:r>
          </w:p>
        </w:tc>
      </w:tr>
      <w:tr>
        <w:trPr>
          <w:trHeight w:val="70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Бестобе»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 квадратных метров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Заводской»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 квадратных метров</w:t>
            </w:r>
          </w:p>
        </w:tc>
      </w:tr>
      <w:tr>
        <w:trPr>
          <w:trHeight w:val="51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Шантобе»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 квадратных метров</w:t>
            </w:r>
          </w:p>
        </w:tc>
      </w:tr>
      <w:tr>
        <w:trPr>
          <w:trHeight w:val="7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Карабулак»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 квадратных метров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экономики и финансов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67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социальных опросов населения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человек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документов</w:t>
            </w:r>
          </w:p>
        </w:tc>
      </w:tr>
      <w:tr>
        <w:trPr>
          <w:trHeight w:val="9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жилищно-коммунального хозяйства, пассажирского транспорта и автомобильных дорог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города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 квадратных метров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«Степногорская городская поликлиника» при управлении здравоохранения Акмолинской области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суд государственного учреждения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города Степногорск Акмолинской области»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Степногорск филиала Республиканского государственного предприятия на праве хозяйственного ведения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города Степногорска» управления архивов и документации Акмолинской области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Степногорска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23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города Степногорска Департамента юстиции Акмолинской области Министерства юстиции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архивных документов по вопросам документирования населения, регистрации недвижимости, регистрации записей актов гражданского состояния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чрезвычайным ситуациям города Степногорск Департамента по чрезвычайным ситуациям Акмолинской области Министерства по чрезвычайным ситуациям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городу Степногорск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«Дом детского творчества» при отделе образования города Степногорска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«Степногорский территориальный отдел судебных исполнителей Департамента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 библиотечная система» отдела культуры и развития языков города Степногорска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Изобильное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документов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квадратных метров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Богенбайского сельского округа»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15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Кырык кудык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документов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0"/>
        <w:gridCol w:w="1329"/>
        <w:gridCol w:w="2583"/>
        <w:gridCol w:w="2640"/>
        <w:gridCol w:w="3268"/>
      </w:tblGrid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54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54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945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65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ГКП на ПХВ – государственное коммунальное предприятие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 – государственное казенное коммунальное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