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274e" w14:textId="61a2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13 декабря 2012 года № 5С-12/2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26 сентября 2013 года № 5С-22/2. Зарегистрировано Департаментом юстиции Акмолинской области 18 октября 2013 года № 3842. Утратило силу в связи с истечением срока применения - (письмо Степногорского городского маслихата Акмолинской области от 6 января 2014 года № 05-03ш/04)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Степногорского городского маслихата Акмолинской области от 06.01.2014 № 05-03ш/04).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17 сентября 2013 года № 5С-17-2 «О внесении изменений в решение Акмолинского областного маслихата от 7 декабря 2012 года № 5С-8-2 «Об областном бюджете на 2013-2015 годы»,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2013-2015 годы» от 13 декабря 2012 года № 5С-12/2 (зарегистрировано в Реестре государственной регистрации нормативных правовых актов № 3582, опубликовано 10 января 2013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6 266 183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2 597 609,3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42 401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3 606 172,7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6 290 391,5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377 857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377 857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21 937,4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-424 002,9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424 002,9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С.Сабыров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2013 года № 5С-22/2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9"/>
        <w:gridCol w:w="263"/>
        <w:gridCol w:w="10088"/>
        <w:gridCol w:w="25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6266183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2597609,3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394615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263239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504792,3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19692,3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7621,8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5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11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3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13351,5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3606172,7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3606172,7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3606172,7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38"/>
        <w:gridCol w:w="538"/>
        <w:gridCol w:w="9634"/>
        <w:gridCol w:w="24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6290391,5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183793,3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14885,4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75269,6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71769,7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68979,5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4087,5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24658,8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2112579,1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2109512,1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1512646,5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155962,7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155962,7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20567,5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25371,8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26362,6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12892,1</w:t>
            </w:r>
          </w:p>
        </w:tc>
      </w:tr>
      <w:tr>
        <w:trPr>
          <w:trHeight w:val="10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2894006,7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2803853,3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2703235,6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4692,3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214985,2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112644,9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38683,7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3691,3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32755,7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44580,4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20965,6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2230,1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22622,7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478,9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12936,8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159609,9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154609,9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66107,9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451572,6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263872,9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11391,5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-424002,9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424002,9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2013 года № 5С-22/2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6"/>
        <w:gridCol w:w="7800"/>
        <w:gridCol w:w="2444"/>
      </w:tblGrid>
      <w:tr>
        <w:trPr>
          <w:trHeight w:val="84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центра реабилитации детей-инвалидов города Степногорска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4026,8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1420,8</w:t>
            </w:r>
          </w:p>
        </w:tc>
      </w:tr>
      <w:tr>
        <w:trPr>
          <w:trHeight w:val="885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35009,6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организаций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17488,3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60720</w:t>
            </w:r>
          </w:p>
        </w:tc>
      </w:tr>
      <w:tr>
        <w:trPr>
          <w:trHeight w:val="630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411877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46877,6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очередь)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196973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163553,7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(1 очередь) города Степногорска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263098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771560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строительство инженерной инфраструктуры к 45-ти квартирному жилому дому (позиция 1)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реконструкцию системы водоснабжения поселков Аксу, Заводской (завершающий этап)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25499,9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по проекту реконструкции систем водоснабжения и водоотведения (2-3 очередь) города Степногорска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405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75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землеустроительных работ для установления границ города Степногорск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11506,7</w:t>
            </w:r>
          </w:p>
        </w:tc>
      </w:tr>
      <w:tr>
        <w:trPr>
          <w:trHeight w:val="630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дороги "Город Степногорск - промышленная зона"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товарищества с ограниченной ответственностью "Степногорск-Тазалык"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автомобильной дороги от улицы Ленина до проспекта Лунный города Степногорск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автомобильных дорог поселков Аксу, Бестобе, Заводской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16213,8</w:t>
            </w:r>
          </w:p>
        </w:tc>
      </w:tr>
      <w:tr>
        <w:trPr>
          <w:trHeight w:val="645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660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 кудык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Заводской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745,1</w:t>
            </w:r>
          </w:p>
        </w:tc>
      </w:tr>
      <w:tr>
        <w:trPr>
          <w:trHeight w:val="735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Аксу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745,1</w:t>
            </w:r>
          </w:p>
        </w:tc>
      </w:tr>
      <w:tr>
        <w:trPr>
          <w:trHeight w:val="66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Шантобе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793,1</w:t>
            </w:r>
          </w:p>
        </w:tc>
      </w:tr>
      <w:tr>
        <w:trPr>
          <w:trHeight w:val="72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Бестобе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675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75" w:hRule="atLeast"/>
        </w:trPr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Карабулак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3597549,7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2013 года № 5С-22/2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629"/>
        <w:gridCol w:w="25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2980317,7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2958380,3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2803853,3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2803853,3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2703235,6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2013 года № 5С-22/2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166"/>
        <w:gridCol w:w="2105"/>
        <w:gridCol w:w="1738"/>
        <w:gridCol w:w="1911"/>
        <w:gridCol w:w="1847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13069,7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769"/>
        <w:gridCol w:w="2615"/>
        <w:gridCol w:w="2893"/>
        <w:gridCol w:w="2770"/>
      </w:tblGrid>
      <w:tr>
        <w:trPr>
          <w:trHeight w:val="40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68979,5</w:t>
            </w:r>
          </w:p>
        </w:tc>
      </w:tr>
      <w:tr>
        <w:trPr>
          <w:trHeight w:val="40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67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3835,1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1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