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7778" w14:textId="8377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дополнительных мер по оказанию материальной помощи участникам,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2013 года № 5С-25/7. Зарегистрировано Департаментом юстиции Акмолинской области 20 января 2014 года № 3970. Утратило силу решением Степногорского городского маслихата Акмолинской области от 13 мая 2022 года № 7С-14/7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7С-14/7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дополнительные меры по оказанию материальной помощи участникам, инвалидам Великой Отечественной войны ежемесячно в виде денежных выплат за счет городского бюджета в размере 6 месячных расчетных показателей.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Степногорского городского маслихата Акмолинской области от 03.04.2018 </w:t>
      </w:r>
      <w:r>
        <w:rPr>
          <w:rFonts w:ascii="Times New Roman"/>
          <w:b w:val="false"/>
          <w:i w:val="false"/>
          <w:color w:val="000000"/>
          <w:sz w:val="28"/>
        </w:rPr>
        <w:t>№ 6С-26/3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Материальную помощь оказывать на основании списков, предоставляемых Степногорским районным отделением Департамента "Межведомственный расчетный центр социальных выплат" – филиала некоммерческого акционерного общества "Государственная корпорация "Правительство для граждан"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Степногорского городского маслихата Акмолинской области от 25.08.2016 </w:t>
      </w:r>
      <w:r>
        <w:rPr>
          <w:rFonts w:ascii="Times New Roman"/>
          <w:b w:val="false"/>
          <w:i w:val="false"/>
          <w:color w:val="000000"/>
          <w:sz w:val="28"/>
        </w:rPr>
        <w:t>№ 6С-8/3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Выплату материальной помощи производить через банки второго уровня или организации, имеющие лицензии на соответствующие виды банковских операций путем перечисления на счета получателей.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