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df08" w14:textId="e2dd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20 декабря 2012 года № С 12-1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24 апреля 2013 года № С 17-2. Зарегистрировано Департаментом юстиции Акмолинской области 3 мая 2013 года № 3715. Утратило силу в связи с истечением срока применения - (письмо Аккольского районного маслихата Акмолинской области от 11 февраля 2014 года № 01-10/19)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11.02.2014 № 01-10/19).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2013-2015 годы" от 20 декабря 2012 года № С 12-1 (зарегистрировано в Реестре государственной регистрации нормативных правовых актов № 3591, опубликовано 18 января 2013 года в газетах "Ақкөл өмірі" и "Знамя Родины KZ")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2 359 387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433 649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1 907 623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2 367 392,2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10 484,7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- 13 064,7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7 000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-25 489,9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25 489,9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Ш.Бердимуратова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Т.К.Едигенов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Аккольского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2013 года № С 17-2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59"/>
        <w:gridCol w:w="759"/>
        <w:gridCol w:w="9171"/>
        <w:gridCol w:w="22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2359387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433649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40021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40021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178343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191091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124785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47694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6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4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3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0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8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20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1907623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1907623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71"/>
        <w:gridCol w:w="791"/>
        <w:gridCol w:w="9123"/>
        <w:gridCol w:w="222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2367392,2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169805,6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15198,9</w:t>
            </w:r>
          </w:p>
        </w:tc>
      </w:tr>
      <w:tr>
        <w:trPr>
          <w:trHeight w:val="1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14948,9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55331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55331</w:t>
            </w:r>
          </w:p>
        </w:tc>
      </w:tr>
      <w:tr>
        <w:trPr>
          <w:trHeight w:val="10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83918,2</w:t>
            </w:r>
          </w:p>
        </w:tc>
      </w:tr>
      <w:tr>
        <w:trPr>
          <w:trHeight w:val="12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83918,2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15357,5</w:t>
            </w:r>
          </w:p>
        </w:tc>
      </w:tr>
      <w:tr>
        <w:trPr>
          <w:trHeight w:val="18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14667,5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10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1306914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1306914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1083879</w:t>
            </w:r>
          </w:p>
        </w:tc>
      </w:tr>
      <w:tr>
        <w:trPr>
          <w:trHeight w:val="12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91542,2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18375,6</w:t>
            </w:r>
          </w:p>
        </w:tc>
      </w:tr>
      <w:tr>
        <w:trPr>
          <w:trHeight w:val="10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15292,2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90336,6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90336,6</w:t>
            </w:r>
          </w:p>
        </w:tc>
      </w:tr>
      <w:tr>
        <w:trPr>
          <w:trHeight w:val="12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24590,3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8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5918,3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316042,8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36538</w:t>
            </w:r>
          </w:p>
        </w:tc>
      </w:tr>
      <w:tr>
        <w:trPr>
          <w:trHeight w:val="12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9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273799,8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93389,5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18931,3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157794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323900,3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70460,2</w:t>
            </w:r>
          </w:p>
        </w:tc>
      </w:tr>
      <w:tr>
        <w:trPr>
          <w:trHeight w:val="9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34213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24556,2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9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11663,1</w:t>
            </w:r>
          </w:p>
        </w:tc>
      </w:tr>
      <w:tr>
        <w:trPr>
          <w:trHeight w:val="12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4993,1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10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2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12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59611,6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14221,6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14221,6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10383,9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6316,9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9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54490</w:t>
            </w:r>
          </w:p>
        </w:tc>
      </w:tr>
      <w:tr>
        <w:trPr>
          <w:trHeight w:val="9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1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10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9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22541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9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10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</w:tr>
      <w:tr>
        <w:trPr>
          <w:trHeight w:val="12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9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10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10484,7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12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-25489,9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25489,9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Аккольского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17-2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0"/>
        <w:gridCol w:w="2250"/>
      </w:tblGrid>
      <w:tr>
        <w:trPr>
          <w:trHeight w:val="570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415 292,0</w:t>
            </w:r>
          </w:p>
        </w:tc>
      </w:tr>
      <w:tr>
        <w:trPr>
          <w:trHeight w:val="270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132 293,0</w:t>
            </w:r>
          </w:p>
        </w:tc>
      </w:tr>
      <w:tr>
        <w:trPr>
          <w:trHeight w:val="25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82 338,0</w:t>
            </w:r>
          </w:p>
        </w:tc>
      </w:tr>
      <w:tr>
        <w:trPr>
          <w:trHeight w:val="67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34 124</w:t>
            </w:r>
          </w:p>
        </w:tc>
      </w:tr>
      <w:tr>
        <w:trPr>
          <w:trHeight w:val="94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</w:t>
            </w:r>
          </w:p>
        </w:tc>
      </w:tr>
      <w:tr>
        <w:trPr>
          <w:trHeight w:val="91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64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930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13 499</w:t>
            </w:r>
          </w:p>
        </w:tc>
      </w:tr>
      <w:tr>
        <w:trPr>
          <w:trHeight w:val="64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1020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17 228,0</w:t>
            </w:r>
          </w:p>
        </w:tc>
      </w:tr>
      <w:tr>
        <w:trPr>
          <w:trHeight w:val="91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73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73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43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91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</w:tr>
      <w:tr>
        <w:trPr>
          <w:trHeight w:val="900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</w:tr>
      <w:tr>
        <w:trPr>
          <w:trHeight w:val="30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35 439</w:t>
            </w:r>
          </w:p>
        </w:tc>
      </w:tr>
      <w:tr>
        <w:trPr>
          <w:trHeight w:val="450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35 439</w:t>
            </w:r>
          </w:p>
        </w:tc>
      </w:tr>
      <w:tr>
        <w:trPr>
          <w:trHeight w:val="37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270 016</w:t>
            </w:r>
          </w:p>
        </w:tc>
      </w:tr>
      <w:tr>
        <w:trPr>
          <w:trHeight w:val="46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270 016</w:t>
            </w:r>
          </w:p>
        </w:tc>
      </w:tr>
      <w:tr>
        <w:trPr>
          <w:trHeight w:val="600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157 794</w:t>
            </w:r>
          </w:p>
        </w:tc>
      </w:tr>
      <w:tr>
        <w:trPr>
          <w:trHeight w:val="690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18 867</w:t>
            </w:r>
          </w:p>
        </w:tc>
      </w:tr>
      <w:tr>
        <w:trPr>
          <w:trHeight w:val="79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93 355</w:t>
            </w:r>
          </w:p>
        </w:tc>
      </w:tr>
      <w:tr>
        <w:trPr>
          <w:trHeight w:val="40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34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615" w:hRule="atLeast"/>
        </w:trPr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Аккольского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апреля 2013 года № С 17-2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50"/>
        <w:gridCol w:w="770"/>
        <w:gridCol w:w="9131"/>
        <w:gridCol w:w="222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134239,2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83918,2</w:t>
            </w:r>
          </w:p>
        </w:tc>
      </w:tr>
      <w:tr>
        <w:trPr>
          <w:trHeight w:val="10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83918,2</w:t>
            </w:r>
          </w:p>
        </w:tc>
      </w:tr>
      <w:tr>
        <w:trPr>
          <w:trHeight w:val="12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83918,2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</w:p>
        </w:tc>
      </w:tr>
      <w:tr>
        <w:trPr>
          <w:trHeight w:val="6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6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8429,3</w:t>
            </w:r>
          </w:p>
        </w:tc>
      </w:tr>
      <w:tr>
        <w:trPr>
          <w:trHeight w:val="6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7347,4</w:t>
            </w:r>
          </w:p>
        </w:tc>
      </w:tr>
      <w:tr>
        <w:trPr>
          <w:trHeight w:val="6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6975,7</w:t>
            </w:r>
          </w:p>
        </w:tc>
      </w:tr>
      <w:tr>
        <w:trPr>
          <w:trHeight w:val="6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6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6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7256,5</w:t>
            </w:r>
          </w:p>
        </w:tc>
      </w:tr>
      <w:tr>
        <w:trPr>
          <w:trHeight w:val="6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6581,9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6471,4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36538,0</w:t>
            </w:r>
          </w:p>
        </w:tc>
      </w:tr>
      <w:tr>
        <w:trPr>
          <w:trHeight w:val="10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36538,0</w:t>
            </w:r>
          </w:p>
        </w:tc>
      </w:tr>
      <w:tr>
        <w:trPr>
          <w:trHeight w:val="9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6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10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1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10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10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6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6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6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6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