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3f39" w14:textId="52d3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21 августа 2013 года № С 23-3. Зарегистрировано Департаментом юстиции Акмолинской области 17 сентября 2013 года № 3805. Утратило силу решением Аккольского районного маслихата Акмолинской области от 6 апреля 2018 года № С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С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Н.Мизина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 – 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установления размеров и определения перечня</w:t>
      </w:r>
      <w:r>
        <w:br/>
      </w:r>
      <w:r>
        <w:rPr>
          <w:rFonts w:ascii="Times New Roman"/>
          <w:b/>
          <w:i w:val="false"/>
          <w:color w:val="000000"/>
        </w:rPr>
        <w:t>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Аккольского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Аккольского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Аккольского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Аккольского района";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- "Аккольское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сел, сельских округов Аккольского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Аккольского районного маслихата Акмолинской области от 27.05.2016 </w:t>
      </w:r>
      <w:r>
        <w:rPr>
          <w:rFonts w:ascii="Times New Roman"/>
          <w:b w:val="false"/>
          <w:i w:val="false"/>
          <w:color w:val="000000"/>
          <w:sz w:val="28"/>
        </w:rPr>
        <w:t>№ С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28.03.2017 </w:t>
      </w:r>
      <w:r>
        <w:rPr>
          <w:rFonts w:ascii="Times New Roman"/>
          <w:b w:val="false"/>
          <w:i w:val="false"/>
          <w:color w:val="000000"/>
          <w:sz w:val="28"/>
        </w:rPr>
        <w:t>№ С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Аккольского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дней, к которым оказывается социальная помощь: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пожилых людей – 1 октября;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инвалидов - второе воскресенье октября.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предельный размер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получателей: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инвалидам Великой Отечественной войны;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понесшим ущерб вследствие стихийного бедствия или пожара;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больные социально – значимыми заболеваниями (туберкулезом, онкологическими заболеваниями и ВИЧ - инфицированным);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среднедушевой доход которых ниже прожиточного минимума;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малообеспеченных, социально-уязвимых слоев населения (семей) обучающихся в высших медицинских учебных заведениях;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социально-значимого заболевания;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среднедушевого дохода, не превышающего порога, в однократном отношении к прожиточному минимуму;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малообеспеченная и многодетная семья.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000000"/>
          <w:sz w:val="28"/>
        </w:rPr>
        <w:t>№ С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предоставляется: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категорий.</w:t>
      </w:r>
    </w:p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единовременно семьям (гражданам) при наступлении трудной жизненной ситуации по обращению не позднее трех месяцев после ее наступления: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дохода семьи (гражданина):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вследствие стихийного бедствия или пожара в размере пятидесяти месячных расчетных показателей, на основании справки государственного учреждения "Отдел по чрезвычайным ситуациям Аккольского района Департамента по чрезвычайным ситуациям Акмолинской области Министерства по чрезвычайным ситуациям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– значимыми заболеваниями (туберкулезом, онкологическими заболеваниями и ВИЧ - инфицированным)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студентам из малообеспеченных и многодетных семей из сельской местности, обучающимся по очной форме обучения в колледжах на платной основе на оплату за учебу один раз в год в размере сто (100)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протезирование зубов при предоставлении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лицам, приравненным к участникам Великой Отечественной войны, лицам, приравненным к инвалидам Великой Отечественной войны, другим категориям лиц, приравненных к участникам Великой Отечественной войны, лицам, которым установлен стаж работы в тылу не менее 6 месяцев в период с 22 июня 1941 года по 9 мая 1945 года и ветеранам труда, награжденным медалью "Ветеран труда" или "Еңбек ардагері" один раз в три года на 50 процентное возмещение стоимости санаторно - курортной путевки на основании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подачи заявления на основании списков уполномоченной организации на расходы за коммунальные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и инвалидам Великой Отечественной войны в размере 100 процентов ежемесячно: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газоснабжение, теплоснабжение, мусороудаление, электроснабжение, абонентскую плату за услуги телефонной связи, согласно реестров, предоставленных поставщиками услуг на счета услугодателей по заявлению получателя, либо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выбору получателя социальной помощи,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161 килограмма по усредненной стоимости угля, сложившейся за предыдущий квартал, по данным областного управления статистики или согласно предоставленных квитанций на приобретение твердого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при наличии среднедушевого дохода ниже прожиточного минимума один раз в год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оперативным лечением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лекарственных препаратов, не входящих в перечень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по заключению Врачебно – 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обучающимся в высших медицинских учебных заведениях с учетом отработки в Аккольском районе сроком пять лет. Выплаты производить на основании копии договора с учебным заведением, заверенной нотариально, договором о трудоустройстве между акимом района, студентом и государственными медицинскими учреждениями Аккольского района,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воинов интернационалистов, проходивших службу в Афганистане,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 и находящихся на учете службы пробации, при наступлении трудной жизненной ситуации, предусмотренной законодательством в размере пятнадцати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Аккольского районного маслихата Акмолинской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С 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решениями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000000"/>
          <w:sz w:val="28"/>
        </w:rPr>
        <w:t>№ С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28.03.2017 </w:t>
      </w:r>
      <w:r>
        <w:rPr>
          <w:rFonts w:ascii="Times New Roman"/>
          <w:b w:val="false"/>
          <w:i w:val="false"/>
          <w:color w:val="000000"/>
          <w:sz w:val="28"/>
        </w:rPr>
        <w:t>№ С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Аккольского района по представлению уполномоченной организации без истребования заявлений от получателей.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села, сельского округа заявление с приложением следующих документов: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 составе лица (семьи) согласно утвержденной форме;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доходах лица (членов семьи);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акта и/или документа, подтверждающего наступление трудной жизненной ситуации;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предоставляются в подлинниках и копиях для сверки, после чего подлинники документов возвращаются заявителю.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направляет их в уполномоченный орган или акиму села, сельского округа.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Аккольского районного маслихата Акмолинской области от 27.05.2016 </w:t>
      </w:r>
      <w:r>
        <w:rPr>
          <w:rFonts w:ascii="Times New Roman"/>
          <w:b w:val="false"/>
          <w:i w:val="false"/>
          <w:color w:val="000000"/>
          <w:sz w:val="28"/>
        </w:rPr>
        <w:t>№ С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Аккольского района на текущий финансовый год.</w:t>
      </w:r>
    </w:p>
    <w:bookmarkEnd w:id="69"/>
    <w:bookmarkStart w:name="z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Аккольского района;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