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5eee" w14:textId="3165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Аршалынского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25 января 2013 года № А-40. Зарегистрировано Департаментом юстиции Акмолинской области 20 февраля 2013 года № 3654. Утратило силу постановлением акимата Аршалынского района Акмолинской области от 8 января 2014 года № А-29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Аршалынского района Акмолинской области от 08.01.2014 № А-29.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постановление акимата Аршалынского района Акмолинской области от 08.10.2013 </w:t>
      </w:r>
      <w:r>
        <w:rPr>
          <w:rFonts w:ascii="Times New Roman"/>
          <w:b w:val="false"/>
          <w:i w:val="false"/>
          <w:color w:val="ff0000"/>
          <w:sz w:val="28"/>
        </w:rPr>
        <w:t>№ А-337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Аршалынского района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длительно не работающие (три месяца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молодежь из числа выпускников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инфицированные вирусом иммунодефицита человека и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наркозависимые лица, прошедшие курс социально-психологической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Аршалынского района Садырбаева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