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7a565" w14:textId="ed7a5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заявок на включение в список получателей субсидий и оптимальных сроков сева по каждому виду субсидируемых приоритетных сельскохозяйственных культур по Аршалынскому району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Аршалынского района Акмолинской области от 22 апреля 2013 года № А-165. Зарегистрировано Департаментом юстиции Акмолинской области 06 мая 2013 года № 3719. Утратило силу постановлением акимата Аршалынского района Акмолинской области от 8 января 2014 года № А-29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Аршалынского района Акмолинской области от 08.01.2014 № А-29.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из местных бюджетов на повышение урожайности и качества продукции растениеводства,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221, на основании рекомендации товарищества с ограниченной ответственностью "Научно-производственный центр зернового хозяйства им. А.И. Бараева" от 3 апреля 2013 года № 223, акимат Аршалынского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сроки предоставления заявок на включение в список получателей субсидий и оптимальные сроки сева по каждому виду субсидируемых приоритетных сельскохозяйственных культур по Аршалынскому району на 2013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заместителя акима Аршалынского района Акшинеева Б.Т.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акимата Аршалынского района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Аршалынского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Т.Муханбеджанов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А-165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предоставления заявок на включение в список получателей субсидий и оптимальные сроки сева по каждому виду субсидируемых приоритетных сельскохозяйственных культур по Аршалынскому району на 2013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2"/>
        <w:gridCol w:w="2378"/>
        <w:gridCol w:w="4820"/>
        <w:gridCol w:w="3080"/>
      </w:tblGrid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сева по каждому виду субсидируемых приоритетных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предоставления заявок на включение в список получателей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мая включительно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Яровой ячмень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26 мая по 4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июня включительно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26 мая по 30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мая включительно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4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июня включительно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26 мая включительно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20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21 мая включительно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 масличный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по 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26 мая включительно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26 мая включительно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Весенний посев многолетних злаковых и бобовых трав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7 мая по 20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21 мая включительно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26 мая включительно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15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июня включительно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