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ff03" w14:textId="270f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Аршалынского районного маслихата от 20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июля 2013 года № 17/2. Зарегистрировано Департаментом юстиции Акмолинской области 25 июля 2013 года № 3779. Утратило силу в связи с истечением срока применения - (письмо Аршалынского районного маслихата Акмолинской области от 21 января 2014 года № 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21.01.2014 № 267).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2013-2015 годы» от 20 декабря 2012 года № 11/1 (зарегистрировано в Реестре государственной регистрации нормативных правовых актов № 3590, опубликовано 15 января 2013 года в районной газете «Аршалы айнасы», 15 января 2013 года в районной газете «Вперед»)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2 715 035,7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556 976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2 120 443,7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2 789 031,5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11 568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-85 563,8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85 563,8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2013 год из республиканского бюджета предусмотрены целевые трансферты в сумме 711 296,1 тысяча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текущие трансферты в сумме 304 008,1 тысяча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«12 509,1 тысяча тенге –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«5 126 тысяч тенге –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трансферты на развитие в сумме 407 288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«27 288 тысяч тенге – на проектирование, развитие, обустройство и (или) приобретение инженерно-коммуникационной инфраструктуры;»;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«20 000 тысяч тенге – на проектирование, строительство и (или) приобретение жилья коммунального жилищного фонда;»;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на 2013 год предусмотрены целевые трансферты из областного бюджета в сумме 356 920,6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текущие трансферты в сумме 351 320,6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«1 130 тысяч тенге – на оказание социальной помощи участникам и инвалидам Великой Отечественной войны на расходы за коммунальные услуги;»;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«1 197 тысяч тенге – на оплату за учебу в колледжах студентам из малообеспеченных семей и многодетных семей сельской местности;»;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«81 481,7 тысяч тенге – на приобретение блочно-модульных котельных для детских садов;»;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«96 611,9 тысяч тенге – на проведение капитального ремонта Ижевского детского сада на 120 мест;».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17/2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6"/>
        <w:gridCol w:w="744"/>
        <w:gridCol w:w="9094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2715035,7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556976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2120443,7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602"/>
        <w:gridCol w:w="9527"/>
        <w:gridCol w:w="24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2789031,5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61880,3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57978,5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3901,8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119856,7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114455,4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5401,3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1569955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1563705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1072418,2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12509,1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199479,7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64568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51492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443224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426293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127481,3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100505,3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63171,3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24511,6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6648,6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6648,6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226041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36101,1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8747,1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6927,1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+85563,8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73995,8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17/2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аула (села), аульного (сельского)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42"/>
        <w:gridCol w:w="542"/>
        <w:gridCol w:w="8092"/>
        <w:gridCol w:w="2108"/>
        <w:gridCol w:w="1832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Аршалы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119856,7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119856,7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114455,4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179973,7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408"/>
        <w:gridCol w:w="2538"/>
        <w:gridCol w:w="2452"/>
        <w:gridCol w:w="2016"/>
        <w:gridCol w:w="227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165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9153,4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1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7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12418,7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966"/>
        <w:gridCol w:w="1987"/>
        <w:gridCol w:w="2674"/>
        <w:gridCol w:w="2611"/>
        <w:gridCol w:w="265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495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7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9821,0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