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24ca" w14:textId="9592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Атбасарского районного маслихата от 21 декабря 2012 года № 5С 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21 февраля 2013 года № 5С 14/2. Зарегистрировано Департаментом юстиции Акмолинской области 11 марта 2013 года № 3674. Утратило силу в связи с истечением срока применения - (письмо Атбасарского районного маслихата Акмолинской области от 14 июля 2014 года №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14.07.2014 № 129).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2013-2015 годы» от 21 декабря 2012 года № 5С 12/2 (зарегистрировано в Реестре государственной регистрации нормативных правовых актов за № 3573, опубликовано от 11 января 2013 года в газетах «Атбасар», «Простор»)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3 503 953,0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900 298,0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-5 200,0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2 572 255,0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3 534 625,2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12 030,0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- 12 982,0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7 305,0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-50 007,2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- 50 007,2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займов- 12 982,0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37 977,2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района на 2013 год в сумме 16 565,8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«11-1. Учесть, что в бюджете района на 2013 год в установленном законодательством порядке, распределены остатки бюджетных средств, образовавшиеся на 1 января 2013 года в сумме 37 977,2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2013-2015 годы» от 21 декабря 2012 года № 5С 12/2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      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542"/>
        <w:gridCol w:w="9529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3 503 953,0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900 298,0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510 394,0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510 394,0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259 012,0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161 258,0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15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9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835"/>
        <w:gridCol w:w="713"/>
        <w:gridCol w:w="8473"/>
        <w:gridCol w:w="24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3 534 625,2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220 234,2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24 577,2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2 247 755,0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2 020 175,0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1 523 015,0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60 101,0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74 136,8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159 305,2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40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431 981,0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354 594,0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322 594,0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66 887,0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280 338,9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117 682,0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127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54 285,0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18 692,0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8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5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45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45 297,8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16 565,8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12 068,3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12 068,3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12 068,3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11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7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42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-50 007,2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Атбасарского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       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аульного и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50"/>
        <w:gridCol w:w="666"/>
        <w:gridCol w:w="9084"/>
        <w:gridCol w:w="2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265 361,0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46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24 050,0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       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4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водозаборных сооружений, водовода, разводящих сетей и резервуаров чистой воды в селах Шункырколь и Новомариновка Атбасарского района Акмолинской области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- на строительство жилья для очередников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287 322,0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4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1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1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      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344 169,0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Атбасар Атбасарского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модуля с плавательным бассейном в городе Атбасар Атбасарского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водовода, площадки водопроводных сооружений и разводящей сети в селе Есенгельды Атбасарского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267 511,0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</w:tr>
      <w:tr>
        <w:trPr>
          <w:trHeight w:val="7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(аульной) местности Акмолинской области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мероприятий: установку автоматической пожарной сигнализации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текущий ремонт стадиона детского юношеского центра отдела образования в городе Атбасар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1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средней школы № 4 города Атбасар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116 163,0</w:t>
            </w:r>
          </w:p>
        </w:tc>
      </w:tr>
      <w:tr>
        <w:trPr>
          <w:trHeight w:val="7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выборов акимов в городах районного значения, аульных (сельских) округов, аулах (селах), поселках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