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342f" w14:textId="46d3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30 сентября 2013 года № 5С 18/2. Зарегистрировано Департаментом юстиции Акмолинской области 25 октября 2013 года № 3857. Утратило силу решением Атбасарского районного маслихата Акмолинской области от 22 февраля 2017 года № 6С 9/10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Атбасарского районного маслихата Акмолинской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6С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Нуркенов Ж.Ж.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 18/2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Атбасарского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Атбасарского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- комиссия, создаваемая решением акима Атбасарского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Атбасарское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- комиссия, создаваемая решением акимов города, сел, сельских округов Атбасарского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Атбасарского районного маслихата Акмолинской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6С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14.09.2016 </w:t>
      </w:r>
      <w:r>
        <w:rPr>
          <w:rFonts w:ascii="Times New Roman"/>
          <w:b w:val="false"/>
          <w:i w:val="false"/>
          <w:color w:val="ff0000"/>
          <w:sz w:val="28"/>
        </w:rPr>
        <w:t>№ 6С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памятных дат и праздничных дней, к которым оказывается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День Победы - 9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День пожилых людей – 1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День инвалидов - второе воскресенье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предельный размер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Социальная помощь предоставляется следующим категориям получателей: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гражданам (семьям), понесшим ущерб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больным социально-значимыми заболеваниями (туберкулезом, онкологическими заболеваниями и вирусом иммунодефицита человека);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семьям (гражданам), среднедушевой доход которых ниже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наличие среднедушевого дохода, не превышающего порога, в однократном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малообеспеченная и многодетная семья.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единовременно семьям (гражданам) при наступлении трудной жизненной ситуации по обращению, не позднее двенадцати месяцев после ее наступления, независимо от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причинения ущерба гражданину (семье) вследствие стихийного бедствия или пожара, в размере двадцати пяти месячных расчетных показателей, на основании справки государственного учреждения "Отдел по чрезвычайным ситуациям Атбасарского района Департамента по чрезвычайным ситуациям Акмолинской области Министерства по чрезвычайным ситуациям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больным социально-значимыми заболеваниями (туберкулезом, онкологическими заболеваниями и вирусом иммунодефицита человека) на основании подтверждения медицинского учреждения о регистрации на учете в органах здравоохранения, один раз в год,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студентам из малообеспеченных и многодетных семей из сельской местности, обучающимся по очной форме обучения в колледжах на платной основе на оплату за учебу, один раз в год, в размере сто (100) процентной стоимости годового обучения, на основании копии договора с учебным заведением, за счет целевых трансфертов, выделяемых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ежемесячно, без подачи заявления, на основании списков уполномоченной организации на расходы за коммунальные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 в размере 100 процентов за счет целевых трансфертов, выделяемых из областного бюджета: за водоснабжение, канализацию, газоснабжение, теплоснабжение, мусороудаление, электроснабжение, абонентскую плату за услуги телефонной связи, согласно предоставленных квитанций, путем перечисления на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или инвалид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семьям (гражданам) при наличии среднедушевого дохода ниже прожиточного минимума, единовременно, в размере пятнадцати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погребение безработных, на момент смерти зарегистрированных в уполномоченном органе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связи с оперативным лечением, на основании копии выписного эпикриза из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приобретение лекарственных препаратов, не входящих в перечень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и состояниями и специализированными лечебными продуктами", по заключению Врачебно-консультационной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Атбасарского района,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помощи, при наступлении трудной жизненной ситуации заявитель от себя или от имени семьи, предоставляет в уполномоченный орган или акиму города, села, сельского округа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документа, подтверждающего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акта и/или документа, подтверждающего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города,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города,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города,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документов,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орган, в течение одного рабочего дня со дня поступления документов от участковой комиссии или акима города,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комиссия, в течение двух рабочих дней со дня поступления документов,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орган, в течение восьми рабочих дней со дня регистрации документов заявителя на оказание социальной помощи, принимает решение об оказании,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города,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орган, письменно, уведомляет заявителя о принятом решении (в случае отказа - с указанием основания), в течение трех рабочих дней,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решением Атбасарского районного маслихата Акмолинской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6С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Атбасарского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Атбасарского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возврату, в добровольном или ином,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