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9a5f" w14:textId="36c9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города Атбасар и сельских населенных пунктов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декабря 2013 года № 5С21/7. Зарегистрировано Департаментом юстиции Акмолинской области 28 января 2014 года № 3993.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города Атбасар и сельских населенных пунктов Атбасарского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Нуркенов Ж.Ж.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 21/7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Атбасар Атбасарского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3"/>
        <w:gridCol w:w="6537"/>
      </w:tblGrid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 21/7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Атбасарского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Атбасарского районного маслихата Акмолинской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6С 41/8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941"/>
        <w:gridCol w:w="5564"/>
        <w:gridCol w:w="3621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01-003-009-010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 (Мариновский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01-003-008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 (сельский округ Бастау)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01-003-002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01-003-012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01-003-015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01-003-021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01-003-039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01-003-019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Курманова (сельский округ Акана Курманова)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01-003-042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01-003-006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01-003-004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 (Полтавский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01-003-047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01-003-001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 (Макеевский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01-003-043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Адыр (Мариновский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01-003-054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Магдалиновка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01-003-013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01-003-053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01-003-045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01-003-038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Титовка (Полтавский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01-003-056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01-003-034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 (Макеевский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01-003-055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Родионовка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01-003-062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 (Шункыркольский сельский округ)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01-003-052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 (сельский округ Акана Курманова)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01-003-059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 (Шункыркольский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01-003-044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Бейса Хазирета (Мариновский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01-003-051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 (сельский округ Акана Курманова)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01-003-025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 (Сепеевский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01-003-027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 (Сепеевский сельский округ)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поселения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01-003-048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 (Садубек)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01-003-016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 (Каражар)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01-003-036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 (Пролетарка)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01-003-064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 (разъезд № 86)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01-003-027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 (Людмиловка)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01-003-041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 (Пригородное)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01-003-040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 (Смирновка)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01-003-057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Радионовка (Ждановка)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01-003-050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 (Каражар (Большой Мойнак)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01-003-035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 (Третьяковка) (Макеевский сельский округ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исключенных населенных пунктов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01-003-018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Курманова (Николаевка) (сельский округ Акана Курманова)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01-003-061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 (Теренсай) (Сепеевский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01-003-049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 (разъезд № 87)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01-003-023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 (Шункыркольский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01-003-058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 (Кайракты) (Шункыркольский сельский округ)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