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f5a1" w14:textId="6d1f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 приоритетных сельскохозяйственных культур по Астраханскому району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29 апреля 2013 года № 160. Зарегистрировано Департаментом юстиции Акмолинской области 17 мая 2013 года № 3743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рекомендации товарищества с ограниченной ответственностью "Научно-производственный центр зернового хозяйства имени А.И.Бараева" от 11 апреля 2013 года № 248,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Астраханскому району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160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Астраханскому району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5727"/>
        <w:gridCol w:w="3801"/>
        <w:gridCol w:w="3010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 заявок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26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23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30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мая по 30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 июня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26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23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26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23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