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b7bc" w14:textId="9aeb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2012 года № 5С-12-2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мая 2013 года № 5С-17-1. Зарегистрировано Департаментом юстиции Акмолинской области 19 июня 2013 года № 3762.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2013-2015 годы» от 21 декабря 2012 года № 5С-12-2 (зарегистрированное в Реестре государственной регистрации нормативных правовых актов № 3578, опубликовано 11 января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- 2214354,4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1852437,0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2275146,8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11677,9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-100970,3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100970,3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Ибраимбеков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Сагадатов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 Ерсеитов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мая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5С-17-1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03"/>
        <w:gridCol w:w="424"/>
        <w:gridCol w:w="10285"/>
        <w:gridCol w:w="219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2214354,4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8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26"/>
        <w:gridCol w:w="526"/>
        <w:gridCol w:w="9995"/>
        <w:gridCol w:w="212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2275146,8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211385,7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59200,2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59060,2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117470,8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114587,8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19355,7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1410676,7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1260954,7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1005764,0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62422,0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65916,0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78645,5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73943,7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57484,7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17552,7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262489,3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8572,8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47712,5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27117,9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102135,9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75597,0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11781,4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6113,4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14757,5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9435,6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12206,5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9667,5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59780,9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27297,8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40581,4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мая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5С-17-1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аульных (сельских)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535"/>
        <w:gridCol w:w="9991"/>
        <w:gridCol w:w="21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178531,6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42313,9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13613,9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711,2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5287,8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10147,5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13320,3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1418,8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8983,4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9072,9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1973,9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12273,2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9412,7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