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9478a" w14:textId="98947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
от 21 декабря 2012 года № 5С-12-2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15 июля 2013 года № 5С-19-1. Зарегистрировано Департаментом юстиции Акмолинской области 22 июля 2013 года № 3773. Утратило силу в связи с истечением срока применения - (письмо Астраханского районного маслихата Акмолинской области от 5 ноября 2014 года № 116)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Астраханского районного маслихата Акмолинской области от 05.11.2014 № 116).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Астраханский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«О районном бюджете на 2013-2015 годы» от 21 декабря 2012 года № 5С-12-2 (зарегистрированное в Реестре государственной регистрации нормативных правовых актов № 3578, опубликовано 11 января 2013 года в районной газете «Маяк»)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- 2214947,4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338472,0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14759,4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8686,0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1853030,0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2275739,8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11677,9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15579,9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3902,0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28500,0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28500,0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-100970,3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100970,3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Ж.Ибраимбеков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Т.Ерсеитов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июля 2013 года № 5С-19-1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5С-12-2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"/>
        <w:gridCol w:w="404"/>
        <w:gridCol w:w="382"/>
        <w:gridCol w:w="9950"/>
        <w:gridCol w:w="2569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8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2214947,4</w:t>
            </w:r>
          </w:p>
        </w:tc>
      </w:tr>
      <w:tr>
        <w:trPr>
          <w:trHeight w:val="39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338472,0</w:t>
            </w:r>
          </w:p>
        </w:tc>
      </w:tr>
      <w:tr>
        <w:trPr>
          <w:trHeight w:val="30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30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25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146620,0</w:t>
            </w:r>
          </w:p>
        </w:tc>
      </w:tr>
      <w:tr>
        <w:trPr>
          <w:trHeight w:val="25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146620,0</w:t>
            </w:r>
          </w:p>
        </w:tc>
      </w:tr>
      <w:tr>
        <w:trPr>
          <w:trHeight w:val="24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161636,0</w:t>
            </w:r>
          </w:p>
        </w:tc>
      </w:tr>
      <w:tr>
        <w:trPr>
          <w:trHeight w:val="27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121211,0</w:t>
            </w:r>
          </w:p>
        </w:tc>
      </w:tr>
      <w:tr>
        <w:trPr>
          <w:trHeight w:val="24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5190,0</w:t>
            </w:r>
          </w:p>
        </w:tc>
      </w:tr>
      <w:tr>
        <w:trPr>
          <w:trHeight w:val="31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27660,0</w:t>
            </w:r>
          </w:p>
        </w:tc>
      </w:tr>
      <w:tr>
        <w:trPr>
          <w:trHeight w:val="22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7575,0</w:t>
            </w:r>
          </w:p>
        </w:tc>
      </w:tr>
      <w:tr>
        <w:trPr>
          <w:trHeight w:val="28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11436,0</w:t>
            </w:r>
          </w:p>
        </w:tc>
      </w:tr>
      <w:tr>
        <w:trPr>
          <w:trHeight w:val="24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2431,0</w:t>
            </w:r>
          </w:p>
        </w:tc>
      </w:tr>
      <w:tr>
        <w:trPr>
          <w:trHeight w:val="25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4287,0</w:t>
            </w:r>
          </w:p>
        </w:tc>
      </w:tr>
      <w:tr>
        <w:trPr>
          <w:trHeight w:val="24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4678,0</w:t>
            </w:r>
          </w:p>
        </w:tc>
      </w:tr>
      <w:tr>
        <w:trPr>
          <w:trHeight w:val="25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60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27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3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14759,4</w:t>
            </w:r>
          </w:p>
        </w:tc>
      </w:tr>
      <w:tr>
        <w:trPr>
          <w:trHeight w:val="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1747,4</w:t>
            </w:r>
          </w:p>
        </w:tc>
      </w:tr>
      <w:tr>
        <w:trPr>
          <w:trHeight w:val="25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</w:t>
            </w:r>
          </w:p>
        </w:tc>
      </w:tr>
      <w:tr>
        <w:trPr>
          <w:trHeight w:val="27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1720,0</w:t>
            </w:r>
          </w:p>
        </w:tc>
      </w:tr>
      <w:tr>
        <w:trPr>
          <w:trHeight w:val="3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выданных из государственного бюджета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51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55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81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4560,0</w:t>
            </w:r>
          </w:p>
        </w:tc>
      </w:tr>
      <w:tr>
        <w:trPr>
          <w:trHeight w:val="82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4560,0</w:t>
            </w:r>
          </w:p>
        </w:tc>
      </w:tr>
      <w:tr>
        <w:trPr>
          <w:trHeight w:val="39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8292,0</w:t>
            </w:r>
          </w:p>
        </w:tc>
      </w:tr>
      <w:tr>
        <w:trPr>
          <w:trHeight w:val="34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8292,0</w:t>
            </w:r>
          </w:p>
        </w:tc>
      </w:tr>
      <w:tr>
        <w:trPr>
          <w:trHeight w:val="24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8686,0</w:t>
            </w:r>
          </w:p>
        </w:tc>
      </w:tr>
      <w:tr>
        <w:trPr>
          <w:trHeight w:val="25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</w:tr>
      <w:tr>
        <w:trPr>
          <w:trHeight w:val="25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</w:tr>
      <w:tr>
        <w:trPr>
          <w:trHeight w:val="27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7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7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1853030,0</w:t>
            </w:r>
          </w:p>
        </w:tc>
      </w:tr>
      <w:tr>
        <w:trPr>
          <w:trHeight w:val="25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1853030,0</w:t>
            </w:r>
          </w:p>
        </w:tc>
      </w:tr>
      <w:tr>
        <w:trPr>
          <w:trHeight w:val="25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1853030,0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525"/>
        <w:gridCol w:w="526"/>
        <w:gridCol w:w="9664"/>
        <w:gridCol w:w="2437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2275739,8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211385,7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13872,0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13832,0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59200,2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59060,2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5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117470,8</w:t>
            </w:r>
          </w:p>
        </w:tc>
      </w:tr>
      <w:tr>
        <w:trPr>
          <w:trHeight w:val="5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114587,8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2883,0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20842,7</w:t>
            </w:r>
          </w:p>
        </w:tc>
      </w:tr>
      <w:tr>
        <w:trPr>
          <w:trHeight w:val="8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19355,7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5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10720,9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10720,9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2065,0</w:t>
            </w:r>
          </w:p>
        </w:tc>
      </w:tr>
      <w:tr>
        <w:trPr>
          <w:trHeight w:val="5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8655,9</w:t>
            </w:r>
          </w:p>
        </w:tc>
      </w:tr>
      <w:tr>
        <w:trPr>
          <w:trHeight w:val="48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5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1411244,7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1261522,7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12924,2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1005764,0</w:t>
            </w:r>
          </w:p>
        </w:tc>
      </w:tr>
      <w:tr>
        <w:trPr>
          <w:trHeight w:val="5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5907,0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17524,0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62422,0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5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11849,0</w:t>
            </w:r>
          </w:p>
        </w:tc>
      </w:tr>
      <w:tr>
        <w:trPr>
          <w:trHeight w:val="5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5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65916,0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78645,5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149722,0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149722,0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73968,7</w:t>
            </w:r>
          </w:p>
        </w:tc>
      </w:tr>
      <w:tr>
        <w:trPr>
          <w:trHeight w:val="5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16459,0</w:t>
            </w:r>
          </w:p>
        </w:tc>
      </w:tr>
      <w:tr>
        <w:trPr>
          <w:trHeight w:val="3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16459,0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57509,7</w:t>
            </w:r>
          </w:p>
        </w:tc>
      </w:tr>
      <w:tr>
        <w:trPr>
          <w:trHeight w:val="5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17552,7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20256,0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3069,0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612,0</w:t>
            </w:r>
          </w:p>
        </w:tc>
      </w:tr>
      <w:tr>
        <w:trPr>
          <w:trHeight w:val="5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4053,0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8025,0</w:t>
            </w:r>
          </w:p>
        </w:tc>
      </w:tr>
      <w:tr>
        <w:trPr>
          <w:trHeight w:val="75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2955,0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262489,3</w:t>
            </w:r>
          </w:p>
        </w:tc>
      </w:tr>
      <w:tr>
        <w:trPr>
          <w:trHeight w:val="5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23118,8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8318,8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1032,2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5195,0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8572,8</w:t>
            </w:r>
          </w:p>
        </w:tc>
      </w:tr>
      <w:tr>
        <w:trPr>
          <w:trHeight w:val="5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47712,5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3594,6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27117,9</w:t>
            </w:r>
          </w:p>
        </w:tc>
      </w:tr>
      <w:tr>
        <w:trPr>
          <w:trHeight w:val="5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191658,0</w:t>
            </w:r>
          </w:p>
        </w:tc>
      </w:tr>
      <w:tr>
        <w:trPr>
          <w:trHeight w:val="5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2390,0</w:t>
            </w:r>
          </w:p>
        </w:tc>
      </w:tr>
      <w:tr>
        <w:trPr>
          <w:trHeight w:val="5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188008,0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102135,9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75597,0</w:t>
            </w:r>
          </w:p>
        </w:tc>
      </w:tr>
      <w:tr>
        <w:trPr>
          <w:trHeight w:val="5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39356,0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16495,0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5992,0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8492,0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11781,4</w:t>
            </w:r>
          </w:p>
        </w:tc>
      </w:tr>
      <w:tr>
        <w:trPr>
          <w:trHeight w:val="5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6113,4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4366,0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1302,0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14757,5</w:t>
            </w:r>
          </w:p>
        </w:tc>
      </w:tr>
      <w:tr>
        <w:trPr>
          <w:trHeight w:val="5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4672,5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2649,0</w:t>
            </w:r>
          </w:p>
        </w:tc>
      </w:tr>
      <w:tr>
        <w:trPr>
          <w:trHeight w:val="6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4236,0</w:t>
            </w:r>
          </w:p>
        </w:tc>
      </w:tr>
      <w:tr>
        <w:trPr>
          <w:trHeight w:val="6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85485,0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4062,0</w:t>
            </w:r>
          </w:p>
        </w:tc>
      </w:tr>
      <w:tr>
        <w:trPr>
          <w:trHeight w:val="40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4062,0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9435,6</w:t>
            </w:r>
          </w:p>
        </w:tc>
      </w:tr>
      <w:tr>
        <w:trPr>
          <w:trHeight w:val="5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7231,6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2204,0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12206,5</w:t>
            </w:r>
          </w:p>
        </w:tc>
      </w:tr>
      <w:tr>
        <w:trPr>
          <w:trHeight w:val="5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9667,5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2539,0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59780,9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5995,9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214,3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728,9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1045,8</w:t>
            </w:r>
          </w:p>
        </w:tc>
      </w:tr>
      <w:tr>
        <w:trPr>
          <w:trHeight w:val="2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51796,0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27297,8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7495,0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7430,0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19802,8</w:t>
            </w:r>
          </w:p>
        </w:tc>
      </w:tr>
      <w:tr>
        <w:trPr>
          <w:trHeight w:val="5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4622,8</w:t>
            </w:r>
          </w:p>
        </w:tc>
      </w:tr>
      <w:tr>
        <w:trPr>
          <w:trHeight w:val="5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19270,0</w:t>
            </w:r>
          </w:p>
        </w:tc>
      </w:tr>
      <w:tr>
        <w:trPr>
          <w:trHeight w:val="5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1255,0</w:t>
            </w:r>
          </w:p>
        </w:tc>
      </w:tr>
      <w:tr>
        <w:trPr>
          <w:trHeight w:val="5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1255,0</w:t>
            </w:r>
          </w:p>
        </w:tc>
      </w:tr>
      <w:tr>
        <w:trPr>
          <w:trHeight w:val="5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18015,0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18015,0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40581,4</w:t>
            </w:r>
          </w:p>
        </w:tc>
      </w:tr>
      <w:tr>
        <w:trPr>
          <w:trHeight w:val="5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20228,0</w:t>
            </w:r>
          </w:p>
        </w:tc>
      </w:tr>
      <w:tr>
        <w:trPr>
          <w:trHeight w:val="5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20228,0</w:t>
            </w:r>
          </w:p>
        </w:tc>
      </w:tr>
      <w:tr>
        <w:trPr>
          <w:trHeight w:val="5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7749,0</w:t>
            </w:r>
          </w:p>
        </w:tc>
      </w:tr>
      <w:tr>
        <w:trPr>
          <w:trHeight w:val="5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7619,0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5604,4</w:t>
            </w:r>
          </w:p>
        </w:tc>
      </w:tr>
      <w:tr>
        <w:trPr>
          <w:trHeight w:val="5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5604,4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5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30252,4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30252,4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29625,3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627,1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11677,9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15579,9</w:t>
            </w:r>
          </w:p>
        </w:tc>
      </w:tr>
      <w:tr>
        <w:trPr>
          <w:trHeight w:val="5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15579,9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15579,9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15579,9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3902,0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3902,0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3902,0</w:t>
            </w:r>
          </w:p>
        </w:tc>
      </w:tr>
      <w:tr>
        <w:trPr>
          <w:trHeight w:val="2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5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-100970,3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100970,3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июля 2013 года 5С-19-1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5С-12-2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5"/>
        <w:gridCol w:w="2365"/>
      </w:tblGrid>
      <w:tr>
        <w:trPr>
          <w:trHeight w:val="22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386166,0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182579,0</w:t>
            </w:r>
          </w:p>
        </w:tc>
      </w:tr>
      <w:tr>
        <w:trPr>
          <w:trHeight w:val="3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20228,0</w:t>
            </w:r>
          </w:p>
        </w:tc>
      </w:tr>
      <w:tr>
        <w:trPr>
          <w:trHeight w:val="15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20228,0</w:t>
            </w:r>
          </w:p>
        </w:tc>
      </w:tr>
      <w:tr>
        <w:trPr>
          <w:trHeight w:val="37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4061,0</w:t>
            </w:r>
          </w:p>
        </w:tc>
      </w:tr>
      <w:tr>
        <w:trPr>
          <w:trHeight w:val="37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4061,0</w:t>
            </w:r>
          </w:p>
        </w:tc>
      </w:tr>
      <w:tr>
        <w:trPr>
          <w:trHeight w:val="37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106494,0</w:t>
            </w:r>
          </w:p>
        </w:tc>
      </w:tr>
      <w:tr>
        <w:trPr>
          <w:trHeight w:val="28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56320,0</w:t>
            </w:r>
          </w:p>
        </w:tc>
      </w:tr>
      <w:tr>
        <w:trPr>
          <w:trHeight w:val="57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12291,0</w:t>
            </w:r>
          </w:p>
        </w:tc>
      </w:tr>
      <w:tr>
        <w:trPr>
          <w:trHeight w:val="28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55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11849,0</w:t>
            </w:r>
          </w:p>
        </w:tc>
      </w:tr>
      <w:tr>
        <w:trPr>
          <w:trHeight w:val="51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16583,0</w:t>
            </w:r>
          </w:p>
        </w:tc>
      </w:tr>
      <w:tr>
        <w:trPr>
          <w:trHeight w:val="3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учителям, прошедшим повышение квалификации по трехуровневой системе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  <w:tr>
        <w:trPr>
          <w:trHeight w:val="34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51796,0</w:t>
            </w:r>
          </w:p>
        </w:tc>
      </w:tr>
      <w:tr>
        <w:trPr>
          <w:trHeight w:val="42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51796,0</w:t>
            </w:r>
          </w:p>
        </w:tc>
      </w:tr>
      <w:tr>
        <w:trPr>
          <w:trHeight w:val="37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188008,0</w:t>
            </w:r>
          </w:p>
        </w:tc>
      </w:tr>
      <w:tr>
        <w:trPr>
          <w:trHeight w:val="34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188008,0</w:t>
            </w:r>
          </w:p>
        </w:tc>
      </w:tr>
      <w:tr>
        <w:trPr>
          <w:trHeight w:val="36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в станции Колутон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48696,0</w:t>
            </w:r>
          </w:p>
        </w:tc>
      </w:tr>
      <w:tr>
        <w:trPr>
          <w:trHeight w:val="40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и водоотведения в селе Жалтыр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139312,0</w:t>
            </w:r>
          </w:p>
        </w:tc>
      </w:tr>
      <w:tr>
        <w:trPr>
          <w:trHeight w:val="36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40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52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</w:tbl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июля 2013 года № 5С-19-1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5С-12-2</w:t>
      </w:r>
    </w:p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5"/>
        <w:gridCol w:w="2365"/>
      </w:tblGrid>
      <w:tr>
        <w:trPr>
          <w:trHeight w:val="30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169562,0</w:t>
            </w:r>
          </w:p>
        </w:tc>
      </w:tr>
      <w:tr>
        <w:trPr>
          <w:trHeight w:val="46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19840,0</w:t>
            </w:r>
          </w:p>
        </w:tc>
      </w:tr>
      <w:tr>
        <w:trPr>
          <w:trHeight w:val="37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1640,0</w:t>
            </w:r>
          </w:p>
        </w:tc>
      </w:tr>
      <w:tr>
        <w:trPr>
          <w:trHeight w:val="6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 и абонентской платы за услуги телефонной связи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Астраханского района и многодетных семей сельской местности Астраханского района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автоматической пожарной сигнализации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7900,0</w:t>
            </w:r>
          </w:p>
        </w:tc>
      </w:tr>
      <w:tr>
        <w:trPr>
          <w:trHeight w:val="40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блочно-модульных котельных для детских садов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10300,0</w:t>
            </w:r>
          </w:p>
        </w:tc>
      </w:tr>
      <w:tr>
        <w:trPr>
          <w:trHeight w:val="37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149722,0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149722</w:t>
            </w:r>
          </w:p>
        </w:tc>
      </w:tr>
      <w:tr>
        <w:trPr>
          <w:trHeight w:val="37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80 мест в селе Оксановка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