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bcf04" w14:textId="2cbcf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21 декабря 2012 года № 5С-12-2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10 декабря 2013 года № 5С-25-1. Зарегистрировано Департаментом юстиции Акмолинской области 10 декабря 2013 года № 3918. Утратило силу в связи с истечением срока применения - (письмо Астраханского районного маслихата Акмолинской области от 5 ноября 2014 года № 116)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Астраханского районного маслихата Акмолинской области от 05.11.2014 № 116).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Астраханский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«О районном бюджете на 2013-2015 годы» от 21 декабря 2012 года № 5С-12-2 (зарегистрированное в Реестре государственной регистрации нормативных правовых актов № 3578, опубликовано 11 января 2013 года в районной газете «Маяк»)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2013-2015 годы,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- 2185481,6 тысяч тенге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334819,9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16214,6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10879,9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1823567,2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2246274,0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9621,9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15373,9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5752,0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28500,0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28500,0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-98914,3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98914,3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«4. Учесть, что в объеме районного бюджета на 2013 год предусмотрено погашение бюджетных кредитов в сумме 5752,0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Н.Сембаев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В.Собеский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Астраханского района                  Т.Ерсеитов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декабря 2013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5С-25-1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5С-12-2         </w:t>
      </w:r>
    </w:p>
    <w:bookmarkEnd w:id="1"/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"/>
        <w:gridCol w:w="409"/>
        <w:gridCol w:w="263"/>
        <w:gridCol w:w="10066"/>
        <w:gridCol w:w="2599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2185481,6</w:t>
            </w:r>
          </w:p>
        </w:tc>
      </w:tr>
      <w:tr>
        <w:trPr>
          <w:trHeight w:val="39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334819,9</w:t>
            </w:r>
          </w:p>
        </w:tc>
      </w:tr>
      <w:tr>
        <w:trPr>
          <w:trHeight w:val="30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21300,0</w:t>
            </w:r>
          </w:p>
        </w:tc>
      </w:tr>
      <w:tr>
        <w:trPr>
          <w:trHeight w:val="30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21300,0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146620,0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146620,0</w:t>
            </w:r>
          </w:p>
        </w:tc>
      </w:tr>
      <w:tr>
        <w:trPr>
          <w:trHeight w:val="24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153904,0</w:t>
            </w:r>
          </w:p>
        </w:tc>
      </w:tr>
      <w:tr>
        <w:trPr>
          <w:trHeight w:val="27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113609,0</w:t>
            </w:r>
          </w:p>
        </w:tc>
      </w:tr>
      <w:tr>
        <w:trPr>
          <w:trHeight w:val="24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4470,0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29800,0</w:t>
            </w:r>
          </w:p>
        </w:tc>
      </w:tr>
      <w:tr>
        <w:trPr>
          <w:trHeight w:val="22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6025,0</w:t>
            </w:r>
          </w:p>
        </w:tc>
      </w:tr>
      <w:tr>
        <w:trPr>
          <w:trHeight w:val="28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10682,0</w:t>
            </w:r>
          </w:p>
        </w:tc>
      </w:tr>
      <w:tr>
        <w:trPr>
          <w:trHeight w:val="27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3051,0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3667,0</w:t>
            </w:r>
          </w:p>
        </w:tc>
      </w:tr>
      <w:tr>
        <w:trPr>
          <w:trHeight w:val="24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3964,0</w:t>
            </w:r>
          </w:p>
        </w:tc>
      </w:tr>
      <w:tr>
        <w:trPr>
          <w:trHeight w:val="58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2313,9</w:t>
            </w:r>
          </w:p>
        </w:tc>
      </w:tr>
      <w:tr>
        <w:trPr>
          <w:trHeight w:val="27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2313,9</w:t>
            </w:r>
          </w:p>
        </w:tc>
      </w:tr>
      <w:tr>
        <w:trPr>
          <w:trHeight w:val="3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16214,6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1543,5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19,4</w:t>
            </w:r>
          </w:p>
        </w:tc>
      </w:tr>
      <w:tr>
        <w:trPr>
          <w:trHeight w:val="27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1519,1</w:t>
            </w:r>
          </w:p>
        </w:tc>
      </w:tr>
      <w:tr>
        <w:trPr>
          <w:trHeight w:val="3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выданных из государственного бюджета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51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</w:tr>
      <w:tr>
        <w:trPr>
          <w:trHeight w:val="5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</w:tr>
      <w:tr>
        <w:trPr>
          <w:trHeight w:val="79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1269,1</w:t>
            </w:r>
          </w:p>
        </w:tc>
      </w:tr>
      <w:tr>
        <w:trPr>
          <w:trHeight w:val="78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1269,1</w:t>
            </w:r>
          </w:p>
        </w:tc>
      </w:tr>
      <w:tr>
        <w:trPr>
          <w:trHeight w:val="39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13379,0</w:t>
            </w:r>
          </w:p>
        </w:tc>
      </w:tr>
      <w:tr>
        <w:trPr>
          <w:trHeight w:val="34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13379,0</w:t>
            </w:r>
          </w:p>
        </w:tc>
      </w:tr>
      <w:tr>
        <w:trPr>
          <w:trHeight w:val="24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10879,9</w:t>
            </w:r>
          </w:p>
        </w:tc>
      </w:tr>
      <w:tr>
        <w:trPr>
          <w:trHeight w:val="37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870,1</w:t>
            </w:r>
          </w:p>
        </w:tc>
      </w:tr>
      <w:tr>
        <w:trPr>
          <w:trHeight w:val="3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870,1</w:t>
            </w:r>
          </w:p>
        </w:tc>
      </w:tr>
      <w:tr>
        <w:trPr>
          <w:trHeight w:val="27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10009,8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9445,0</w:t>
            </w:r>
          </w:p>
        </w:tc>
      </w:tr>
      <w:tr>
        <w:trPr>
          <w:trHeight w:val="27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564,8</w:t>
            </w:r>
          </w:p>
        </w:tc>
      </w:tr>
      <w:tr>
        <w:trPr>
          <w:trHeight w:val="27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1823567,2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1823567,2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1823567,2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530"/>
        <w:gridCol w:w="530"/>
        <w:gridCol w:w="9571"/>
        <w:gridCol w:w="2497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2246274,0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212230,7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13872,0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13583,0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51235,0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50617,6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617,4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125927,3</w:t>
            </w:r>
          </w:p>
        </w:tc>
      </w:tr>
      <w:tr>
        <w:trPr>
          <w:trHeight w:val="6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110594,3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15333,0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21196,4</w:t>
            </w:r>
          </w:p>
        </w:tc>
      </w:tr>
      <w:tr>
        <w:trPr>
          <w:trHeight w:val="8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19663,7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</w:p>
        </w:tc>
      </w:tr>
      <w:tr>
        <w:trPr>
          <w:trHeight w:val="5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632,5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323,2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8844,9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8844,9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2050,0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6794,9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</w:p>
        </w:tc>
      </w:tr>
      <w:tr>
        <w:trPr>
          <w:trHeight w:val="6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1406612,1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1274275,4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13032,2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1026604,0</w:t>
            </w:r>
          </w:p>
        </w:tc>
      </w:tr>
      <w:tr>
        <w:trPr>
          <w:trHeight w:val="5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12840,1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17749,0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62863,6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</w:p>
        </w:tc>
      </w:tr>
      <w:tr>
        <w:trPr>
          <w:trHeight w:val="5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12700,0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65716,0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62372,5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132336,7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132336,7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65890,9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16031,4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16031,4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49859,5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17272,7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19749,0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121,3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776,4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5391,2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249,1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130,5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2351,5</w:t>
            </w:r>
          </w:p>
        </w:tc>
      </w:tr>
      <w:tr>
        <w:trPr>
          <w:trHeight w:val="8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3477,8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251915,5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21348,4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7934,8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1604,0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3284,5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8525,1</w:t>
            </w:r>
          </w:p>
        </w:tc>
      </w:tr>
      <w:tr>
        <w:trPr>
          <w:trHeight w:val="5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41678,1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2246,4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2436,0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26532,9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8802,8</w:t>
            </w:r>
          </w:p>
        </w:tc>
      </w:tr>
      <w:tr>
        <w:trPr>
          <w:trHeight w:val="4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1660,0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1449,0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1449,0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187440,0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2390,0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185050,0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103405,4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77101,0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5276,0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39225,0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16515,0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5961,0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10124,0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11468,9</w:t>
            </w:r>
          </w:p>
        </w:tc>
      </w:tr>
      <w:tr>
        <w:trPr>
          <w:trHeight w:val="6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5878,4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4366,0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1224,5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14835,5</w:t>
            </w:r>
          </w:p>
        </w:tc>
      </w:tr>
      <w:tr>
        <w:trPr>
          <w:trHeight w:val="5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4752,5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3199,1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2647,9</w:t>
            </w:r>
          </w:p>
        </w:tc>
      </w:tr>
      <w:tr>
        <w:trPr>
          <w:trHeight w:val="6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4236,0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80024,1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4062,0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4062,0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10377,2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7873,2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2504,0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12062,5</w:t>
            </w:r>
          </w:p>
        </w:tc>
      </w:tr>
      <w:tr>
        <w:trPr>
          <w:trHeight w:val="5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9523,5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2539,0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53522,4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5982,7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1967,5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728,9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1045,8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43797,5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27135,8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7333,0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7268,0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19802,8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4622,8</w:t>
            </w:r>
          </w:p>
        </w:tc>
      </w:tr>
      <w:tr>
        <w:trPr>
          <w:trHeight w:val="5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15100,0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19759,8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1844,8</w:t>
            </w:r>
          </w:p>
        </w:tc>
      </w:tr>
      <w:tr>
        <w:trPr>
          <w:trHeight w:val="6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1844,8</w:t>
            </w:r>
          </w:p>
        </w:tc>
      </w:tr>
      <w:tr>
        <w:trPr>
          <w:trHeight w:val="5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17915,0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17915,0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39594,4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19490,0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19490,0</w:t>
            </w:r>
          </w:p>
        </w:tc>
      </w:tr>
      <w:tr>
        <w:trPr>
          <w:trHeight w:val="5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7249,0</w:t>
            </w:r>
          </w:p>
        </w:tc>
      </w:tr>
      <w:tr>
        <w:trPr>
          <w:trHeight w:val="5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7119,0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5855,4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5855,4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30252,4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30252,4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29625,3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627,1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9621,9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15373,9</w:t>
            </w:r>
          </w:p>
        </w:tc>
      </w:tr>
      <w:tr>
        <w:trPr>
          <w:trHeight w:val="6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15373,9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15373,9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15373,9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5752,0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5752,0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5752,0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5752,0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</w:p>
        </w:tc>
      </w:tr>
      <w:tr>
        <w:trPr>
          <w:trHeight w:val="5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-98914,3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98914,3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декабря 2013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5С-25-1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5С-12-2          </w:t>
      </w:r>
    </w:p>
    <w:bookmarkEnd w:id="3"/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4"/>
        <w:gridCol w:w="2426"/>
      </w:tblGrid>
      <w:tr>
        <w:trPr>
          <w:trHeight w:val="22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372420,9</w:t>
            </w:r>
          </w:p>
        </w:tc>
      </w:tr>
      <w:tr>
        <w:trPr>
          <w:trHeight w:val="28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171997,9</w:t>
            </w:r>
          </w:p>
        </w:tc>
      </w:tr>
      <w:tr>
        <w:trPr>
          <w:trHeight w:val="22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23123,4</w:t>
            </w:r>
          </w:p>
        </w:tc>
      </w:tr>
      <w:tr>
        <w:trPr>
          <w:trHeight w:val="54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сельских округов в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19490,0</w:t>
            </w:r>
          </w:p>
        </w:tc>
      </w:tr>
      <w:tr>
        <w:trPr>
          <w:trHeight w:val="31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3633,4</w:t>
            </w:r>
          </w:p>
        </w:tc>
      </w:tr>
      <w:tr>
        <w:trPr>
          <w:trHeight w:val="28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4061,0</w:t>
            </w:r>
          </w:p>
        </w:tc>
      </w:tr>
      <w:tr>
        <w:trPr>
          <w:trHeight w:val="36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социальной поддержки специалистов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4061,0</w:t>
            </w:r>
          </w:p>
        </w:tc>
      </w:tr>
      <w:tr>
        <w:trPr>
          <w:trHeight w:val="31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100025,4</w:t>
            </w:r>
          </w:p>
        </w:tc>
      </w:tr>
      <w:tr>
        <w:trPr>
          <w:trHeight w:val="3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56320,0</w:t>
            </w:r>
          </w:p>
        </w:tc>
      </w:tr>
      <w:tr>
        <w:trPr>
          <w:trHeight w:val="57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10742,4</w:t>
            </w:r>
          </w:p>
        </w:tc>
      </w:tr>
      <w:tr>
        <w:trPr>
          <w:trHeight w:val="36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57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12700,0</w:t>
            </w:r>
          </w:p>
        </w:tc>
      </w:tr>
      <w:tr>
        <w:trPr>
          <w:trHeight w:val="51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12783,0</w:t>
            </w:r>
          </w:p>
        </w:tc>
      </w:tr>
      <w:tr>
        <w:trPr>
          <w:trHeight w:val="34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учителям, прошедшим повышение квалификации по трехуровневой системе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7350,0</w:t>
            </w:r>
          </w:p>
        </w:tc>
      </w:tr>
      <w:tr>
        <w:trPr>
          <w:trHeight w:val="34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990,6</w:t>
            </w:r>
          </w:p>
        </w:tc>
      </w:tr>
      <w:tr>
        <w:trPr>
          <w:trHeight w:val="36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990,6</w:t>
            </w:r>
          </w:p>
        </w:tc>
      </w:tr>
      <w:tr>
        <w:trPr>
          <w:trHeight w:val="27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43797,5</w:t>
            </w:r>
          </w:p>
        </w:tc>
      </w:tr>
      <w:tr>
        <w:trPr>
          <w:trHeight w:val="30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43797,5</w:t>
            </w:r>
          </w:p>
        </w:tc>
      </w:tr>
      <w:tr>
        <w:trPr>
          <w:trHeight w:val="27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185050,0</w:t>
            </w:r>
          </w:p>
        </w:tc>
      </w:tr>
      <w:tr>
        <w:trPr>
          <w:trHeight w:val="22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185050,0</w:t>
            </w:r>
          </w:p>
        </w:tc>
      </w:tr>
      <w:tr>
        <w:trPr>
          <w:trHeight w:val="30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в станции Колутон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48207,0</w:t>
            </w:r>
          </w:p>
        </w:tc>
      </w:tr>
      <w:tr>
        <w:trPr>
          <w:trHeight w:val="3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 и водоотведения в селе Жалтыр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136843,0</w:t>
            </w:r>
          </w:p>
        </w:tc>
      </w:tr>
      <w:tr>
        <w:trPr>
          <w:trHeight w:val="25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15373,0</w:t>
            </w:r>
          </w:p>
        </w:tc>
      </w:tr>
      <w:tr>
        <w:trPr>
          <w:trHeight w:val="27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15373,0</w:t>
            </w:r>
          </w:p>
        </w:tc>
      </w:tr>
      <w:tr>
        <w:trPr>
          <w:trHeight w:val="52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15373,0</w:t>
            </w:r>
          </w:p>
        </w:tc>
      </w:tr>
    </w:tbl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декабря 2013 года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5С-25-1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5С-12-2          </w:t>
      </w:r>
    </w:p>
    <w:bookmarkEnd w:id="5"/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0"/>
        <w:gridCol w:w="2510"/>
      </w:tblGrid>
      <w:tr>
        <w:trPr>
          <w:trHeight w:val="21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45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153638,3</w:t>
            </w:r>
          </w:p>
        </w:tc>
      </w:tr>
      <w:tr>
        <w:trPr>
          <w:trHeight w:val="375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21301,6</w:t>
            </w:r>
          </w:p>
        </w:tc>
      </w:tr>
      <w:tr>
        <w:trPr>
          <w:trHeight w:val="285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1591,0</w:t>
            </w:r>
          </w:p>
        </w:tc>
      </w:tr>
      <w:tr>
        <w:trPr>
          <w:trHeight w:val="57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 и абонентской платы за услуги телефонной связи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451,0</w:t>
            </w:r>
          </w:p>
        </w:tc>
      </w:tr>
      <w:tr>
        <w:trPr>
          <w:trHeight w:val="54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Астраханского района и многодетных семей сельской местности Астраханского района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1140,0</w:t>
            </w:r>
          </w:p>
        </w:tc>
      </w:tr>
      <w:tr>
        <w:trPr>
          <w:trHeight w:val="285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18050,6</w:t>
            </w:r>
          </w:p>
        </w:tc>
      </w:tr>
      <w:tr>
        <w:trPr>
          <w:trHeight w:val="315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автоматической пожарной сигнализации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7900,0</w:t>
            </w:r>
          </w:p>
        </w:tc>
      </w:tr>
      <w:tr>
        <w:trPr>
          <w:trHeight w:val="30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блочно-модульных котельных для детских садов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10150,6</w:t>
            </w:r>
          </w:p>
        </w:tc>
      </w:tr>
      <w:tr>
        <w:trPr>
          <w:trHeight w:val="54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1660,0</w:t>
            </w:r>
          </w:p>
        </w:tc>
      </w:tr>
      <w:tr>
        <w:trPr>
          <w:trHeight w:val="57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занятости за счет развития инфраструктуры и жилищно-коммунального хозяйства в рамках реализации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1660,0</w:t>
            </w:r>
          </w:p>
        </w:tc>
      </w:tr>
      <w:tr>
        <w:trPr>
          <w:trHeight w:val="345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132336,7</w:t>
            </w:r>
          </w:p>
        </w:tc>
      </w:tr>
      <w:tr>
        <w:trPr>
          <w:trHeight w:val="3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132336,7</w:t>
            </w:r>
          </w:p>
        </w:tc>
      </w:tr>
      <w:tr>
        <w:trPr>
          <w:trHeight w:val="375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80 мест в селе Оксановка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132336,7</w:t>
            </w:r>
          </w:p>
        </w:tc>
      </w:tr>
    </w:tbl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декабря 2013 года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5С-25-1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5С-12-2          </w:t>
      </w:r>
    </w:p>
    <w:bookmarkEnd w:id="7"/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сельских округов на 2013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725"/>
        <w:gridCol w:w="9686"/>
        <w:gridCol w:w="2485"/>
      </w:tblGrid>
      <w:tr>
        <w:trPr>
          <w:trHeight w:val="3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90" w:hRule="atLeast"/>
        </w:trPr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184641,9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сельский округ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41533,9</w:t>
            </w:r>
          </w:p>
        </w:tc>
      </w:tr>
      <w:tr>
        <w:trPr>
          <w:trHeight w:val="4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13832,9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3803,0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6336,0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</w:tr>
      <w:tr>
        <w:trPr>
          <w:trHeight w:val="3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3238,5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5769,7</w:t>
            </w:r>
          </w:p>
        </w:tc>
      </w:tr>
      <w:tr>
        <w:trPr>
          <w:trHeight w:val="5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1844,8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392,0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Бесбидаикский сельский округ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6838,0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5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сельский округ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12448,4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8305,4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1131,0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2050,0</w:t>
            </w:r>
          </w:p>
        </w:tc>
      </w:tr>
      <w:tr>
        <w:trPr>
          <w:trHeight w:val="5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962,0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Жалтырский сельский округ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24912,3</w:t>
            </w:r>
          </w:p>
        </w:tc>
      </w:tr>
      <w:tr>
        <w:trPr>
          <w:trHeight w:val="5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12361</w:t>
            </w:r>
          </w:p>
        </w:tc>
      </w:tr>
      <w:tr>
        <w:trPr>
          <w:trHeight w:val="3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3023,9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1598,8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2433,6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1928,0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Жарсуатский сельский округ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7438,0</w:t>
            </w:r>
          </w:p>
        </w:tc>
      </w:tr>
      <w:tr>
        <w:trPr>
          <w:trHeight w:val="6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1847,0</w:t>
            </w:r>
          </w:p>
        </w:tc>
      </w:tr>
      <w:tr>
        <w:trPr>
          <w:trHeight w:val="5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358,0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Каменка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9861,0</w:t>
            </w:r>
          </w:p>
        </w:tc>
      </w:tr>
      <w:tr>
        <w:trPr>
          <w:trHeight w:val="5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6525,0</w:t>
            </w:r>
          </w:p>
        </w:tc>
      </w:tr>
      <w:tr>
        <w:trPr>
          <w:trHeight w:val="3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758,0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1962,0</w:t>
            </w:r>
          </w:p>
        </w:tc>
      </w:tr>
      <w:tr>
        <w:trPr>
          <w:trHeight w:val="5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616,0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сельский округ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11864,0</w:t>
            </w:r>
          </w:p>
        </w:tc>
      </w:tr>
      <w:tr>
        <w:trPr>
          <w:trHeight w:val="5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7260,0</w:t>
            </w:r>
          </w:p>
        </w:tc>
      </w:tr>
      <w:tr>
        <w:trPr>
          <w:trHeight w:val="3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1065,2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274,8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1997,0</w:t>
            </w:r>
          </w:p>
        </w:tc>
      </w:tr>
      <w:tr>
        <w:trPr>
          <w:trHeight w:val="5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1267,0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Колутонский сельский округ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8896,4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7432,4</w:t>
            </w:r>
          </w:p>
        </w:tc>
      </w:tr>
      <w:tr>
        <w:trPr>
          <w:trHeight w:val="3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5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11611,0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563,0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2027,0</w:t>
            </w:r>
          </w:p>
        </w:tc>
      </w:tr>
      <w:tr>
        <w:trPr>
          <w:trHeight w:val="5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1173,0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Новочеркасский сельский округ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10050,5</w:t>
            </w:r>
          </w:p>
        </w:tc>
      </w:tr>
      <w:tr>
        <w:trPr>
          <w:trHeight w:val="5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7315,9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883,6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</w:p>
        </w:tc>
      </w:tr>
      <w:tr>
        <w:trPr>
          <w:trHeight w:val="5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1553,0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Острогорский сельский округ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8782,3</w:t>
            </w:r>
          </w:p>
        </w:tc>
      </w:tr>
      <w:tr>
        <w:trPr>
          <w:trHeight w:val="5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5909,0</w:t>
            </w:r>
          </w:p>
        </w:tc>
      </w:tr>
      <w:tr>
        <w:trPr>
          <w:trHeight w:val="3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1838,3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257,0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778,0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13606,4</w:t>
            </w:r>
          </w:p>
        </w:tc>
      </w:tr>
      <w:tr>
        <w:trPr>
          <w:trHeight w:val="5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8309,0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1482,4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1997,0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1818,0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Староколутонский сельский округ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9642,7</w:t>
            </w:r>
          </w:p>
        </w:tc>
      </w:tr>
      <w:tr>
        <w:trPr>
          <w:trHeight w:val="5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7777,7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257,0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1034,0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сельский округ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7157,0</w:t>
            </w:r>
          </w:p>
        </w:tc>
      </w:tr>
      <w:tr>
        <w:trPr>
          <w:trHeight w:val="6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322,0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5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