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b1d9" w14:textId="170b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26 декабря 2013 года № 5С-26-4. Зарегистрировано Департаментом юстиции Акмолинской области 14 января 2014 года № 3955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2014–2016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2077222,3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362373,0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4389,1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47185,7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1663274,5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2066625,1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47856,6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52782,6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42980,5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42980,5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-80239,9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80239,9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Астраханского районного маслихата Акмолинской области от 24.11.2014 </w:t>
      </w:r>
      <w:r>
        <w:rPr>
          <w:rFonts w:ascii="Times New Roman"/>
          <w:b w:val="false"/>
          <w:i w:val="false"/>
          <w:color w:val="000000"/>
          <w:sz w:val="28"/>
        </w:rPr>
        <w:t>№ 5С-38-2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районного бюджета на 2014 год предусмотрены целевые трансферты и бюджетные кредиты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объеме районного бюджета на 2014 год предусмотрены целевые трансферты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Учесть, что в объеме районного бюджета на 2014 год предусмотрены бюджетные субвенции, передаваемые из областного бюджета в бюджет района в сумме 1312176,0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Астраханского районного маслихата Акмолинской области от 25.04.2014 </w:t>
      </w:r>
      <w:r>
        <w:rPr>
          <w:rFonts w:ascii="Times New Roman"/>
          <w:b w:val="false"/>
          <w:i w:val="false"/>
          <w:color w:val="000000"/>
          <w:sz w:val="28"/>
        </w:rPr>
        <w:t>№ 5С-30-2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объеме районного бюджета на 2014 год предусмотрено погашение бюджетных кредитов в вышестоящий бюджет в сумме 4926,0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2014 год в сумме 4500,0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Астраханского районного маслихата Акмолинской области от 08.11.2014 </w:t>
      </w:r>
      <w:r>
        <w:rPr>
          <w:rFonts w:ascii="Times New Roman"/>
          <w:b w:val="false"/>
          <w:i w:val="false"/>
          <w:color w:val="000000"/>
          <w:sz w:val="28"/>
        </w:rPr>
        <w:t>№ 5С-37-2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специалистам социального обеспечения, образования, культуры, спорта, работающим в сельской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согласованного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прилагаемый объем затрат местных бюджетных программ поселка, села, сельских округов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районных бюджетных программ, не подлежащих секвестру в процессе исполнения районного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вступает в силу со дня его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</w:p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5С-26-4      </w:t>
      </w:r>
    </w:p>
    <w:bookmarkEnd w:id="1"/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Астраханского районного маслихата Акмолинской области от 24.11.2014 </w:t>
      </w:r>
      <w:r>
        <w:rPr>
          <w:rFonts w:ascii="Times New Roman"/>
          <w:b w:val="false"/>
          <w:i w:val="false"/>
          <w:color w:val="ff0000"/>
          <w:sz w:val="28"/>
        </w:rPr>
        <w:t>№ 5С-38-2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"/>
        <w:gridCol w:w="404"/>
        <w:gridCol w:w="382"/>
        <w:gridCol w:w="10231"/>
        <w:gridCol w:w="228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2077222,3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362373,0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21600,0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21600,0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154500,0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154500,0</w:t>
            </w:r>
          </w:p>
        </w:tc>
      </w:tr>
      <w:tr>
        <w:trPr>
          <w:trHeight w:val="24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173023,0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133955,0</w:t>
            </w:r>
          </w:p>
        </w:tc>
      </w:tr>
      <w:tr>
        <w:trPr>
          <w:trHeight w:val="24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4623,0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30370,0</w:t>
            </w:r>
          </w:p>
        </w:tc>
      </w:tr>
      <w:tr>
        <w:trPr>
          <w:trHeight w:val="22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4075,0</w:t>
            </w:r>
          </w:p>
        </w:tc>
      </w:tr>
      <w:tr>
        <w:trPr>
          <w:trHeight w:val="28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10139,0</w:t>
            </w:r>
          </w:p>
        </w:tc>
      </w:tr>
      <w:tr>
        <w:trPr>
          <w:trHeight w:val="27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3137,0</w:t>
            </w:r>
          </w:p>
        </w:tc>
      </w:tr>
      <w:tr>
        <w:trPr>
          <w:trHeight w:val="24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3702,0</w:t>
            </w:r>
          </w:p>
        </w:tc>
      </w:tr>
      <w:tr>
        <w:trPr>
          <w:trHeight w:val="76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3111,0</w:t>
            </w:r>
          </w:p>
        </w:tc>
      </w:tr>
      <w:tr>
        <w:trPr>
          <w:trHeight w:val="27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3111,0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4389,1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2085,1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1147,7</w:t>
            </w:r>
          </w:p>
        </w:tc>
      </w:tr>
      <w:tr>
        <w:trPr>
          <w:trHeight w:val="27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2304,0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2304,0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47185,7</w:t>
            </w:r>
          </w:p>
        </w:tc>
      </w:tr>
      <w:tr>
        <w:trPr>
          <w:trHeight w:val="51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2273,2</w:t>
            </w:r>
          </w:p>
        </w:tc>
      </w:tr>
      <w:tr>
        <w:trPr>
          <w:trHeight w:val="51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2273,2</w:t>
            </w:r>
          </w:p>
        </w:tc>
      </w:tr>
      <w:tr>
        <w:trPr>
          <w:trHeight w:val="27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44912,5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42711,0</w:t>
            </w:r>
          </w:p>
        </w:tc>
      </w:tr>
      <w:tr>
        <w:trPr>
          <w:trHeight w:val="27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2201,5</w:t>
            </w:r>
          </w:p>
        </w:tc>
      </w:tr>
      <w:tr>
        <w:trPr>
          <w:trHeight w:val="27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1663274,5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1663274,5</w:t>
            </w:r>
          </w:p>
        </w:tc>
      </w:tr>
      <w:tr>
        <w:trPr>
          <w:trHeight w:val="255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1663274,5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39"/>
        <w:gridCol w:w="533"/>
        <w:gridCol w:w="9893"/>
        <w:gridCol w:w="224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2066625,1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210259,5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14347,6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14347,6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59235,9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58735,9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112457,8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109972,8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24218,2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20207,6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317,3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1523,3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9123,3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9123,3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1560,8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1339529,2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1337983,6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11133,8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1115834,3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67201,3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12941,5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67483,4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36811,3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1545,6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1545,6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78233,9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17445,2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17445,2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60704,7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16381,3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16644,9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9483,6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196,4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1803,9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4502,7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9560,4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157042,8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18866,3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2026,3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5919,3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110757,2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99776,2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72903,1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4763,4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42227,8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17304,2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5108,8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3498,9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13984,6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5644,7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3177,9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11620,3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4924,5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2678,8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87704,7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9079,4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8979,4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11017,2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10124,3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892,9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60640,1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298,9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53941,0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8700,2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8700,2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20986,3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19080,3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19080,3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41623,7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7513,4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7513,4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6379,3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6379,3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12553,1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12553,1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11520,0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1033,1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47856,6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42980,5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42980,5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42980,5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42980,5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42980,5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-80239,9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80239,9</w:t>
            </w:r>
          </w:p>
        </w:tc>
      </w:tr>
    </w:tbl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5С-26-4      </w:t>
      </w:r>
    </w:p>
    <w:bookmarkEnd w:id="3"/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899"/>
        <w:gridCol w:w="631"/>
        <w:gridCol w:w="8769"/>
        <w:gridCol w:w="28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1884823,0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380795,0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163770,0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163770,0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171823,0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17577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1476451,0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1476451,0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1476451,0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754"/>
        <w:gridCol w:w="797"/>
        <w:gridCol w:w="8928"/>
        <w:gridCol w:w="27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1884823,0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208195,0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52363,0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52363,0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118809,0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118309,0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23158,0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20658,0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1164618,0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1164618,0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1024515,0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75367,0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17404,0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17404,0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57963,0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16379,0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21373,0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44317,0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277632,0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68597,0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16537,0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186388,0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186388,0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33961,0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21906,0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45048,0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5С-26-4      </w:t>
      </w:r>
    </w:p>
    <w:bookmarkEnd w:id="5"/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790"/>
        <w:gridCol w:w="791"/>
        <w:gridCol w:w="8928"/>
        <w:gridCol w:w="2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1697234,0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401914,0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176596,0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176596,0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177153,0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1267267,0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1267267,0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1267267,0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834"/>
        <w:gridCol w:w="708"/>
        <w:gridCol w:w="8831"/>
        <w:gridCol w:w="26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1697234,0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208195,0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52363,0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52363,0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1149680,0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1149680,0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1027023,0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75527,0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17404,0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17404,0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58123,0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21373,0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90844,0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68197,0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16537,0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5С-26-4      </w:t>
      </w:r>
    </w:p>
    <w:bookmarkEnd w:id="7"/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2014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4 - в редакции решения Астраханского районного маслихата Акмолинской области от 24.11.2014 </w:t>
      </w:r>
      <w:r>
        <w:rPr>
          <w:rFonts w:ascii="Times New Roman"/>
          <w:b w:val="false"/>
          <w:i w:val="false"/>
          <w:color w:val="ff0000"/>
          <w:sz w:val="28"/>
        </w:rPr>
        <w:t>№ 5С-38-2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40"/>
        <w:gridCol w:w="2160"/>
      </w:tblGrid>
      <w:tr>
        <w:trPr>
          <w:trHeight w:val="69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304550,0</w:t>
            </w:r>
          </w:p>
        </w:tc>
      </w:tr>
      <w:tr>
        <w:trPr>
          <w:trHeight w:val="24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162624,0</w:t>
            </w:r>
          </w:p>
        </w:tc>
      </w:tr>
      <w:tr>
        <w:trPr>
          <w:trHeight w:val="255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59,6</w:t>
            </w:r>
          </w:p>
        </w:tc>
      </w:tr>
      <w:tr>
        <w:trPr>
          <w:trHeight w:val="84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59,6</w:t>
            </w:r>
          </w:p>
        </w:tc>
      </w:tr>
      <w:tr>
        <w:trPr>
          <w:trHeight w:val="255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339,2</w:t>
            </w:r>
          </w:p>
        </w:tc>
      </w:tr>
      <w:tr>
        <w:trPr>
          <w:trHeight w:val="885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339,2</w:t>
            </w:r>
          </w:p>
        </w:tc>
      </w:tr>
      <w:tr>
        <w:trPr>
          <w:trHeight w:val="255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2313,2</w:t>
            </w:r>
          </w:p>
        </w:tc>
      </w:tr>
      <w:tr>
        <w:trPr>
          <w:trHeight w:val="825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2313,2</w:t>
            </w:r>
          </w:p>
        </w:tc>
      </w:tr>
      <w:tr>
        <w:trPr>
          <w:trHeight w:val="30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9892,0</w:t>
            </w:r>
          </w:p>
        </w:tc>
      </w:tr>
      <w:tr>
        <w:trPr>
          <w:trHeight w:val="27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9038,0</w:t>
            </w:r>
          </w:p>
        </w:tc>
      </w:tr>
      <w:tr>
        <w:trPr>
          <w:trHeight w:val="915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55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255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345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3120,4</w:t>
            </w:r>
          </w:p>
        </w:tc>
      </w:tr>
      <w:tr>
        <w:trPr>
          <w:trHeight w:val="87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3120,4</w:t>
            </w:r>
          </w:p>
        </w:tc>
      </w:tr>
      <w:tr>
        <w:trPr>
          <w:trHeight w:val="255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201,6</w:t>
            </w:r>
          </w:p>
        </w:tc>
      </w:tr>
      <w:tr>
        <w:trPr>
          <w:trHeight w:val="84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201,6</w:t>
            </w:r>
          </w:p>
        </w:tc>
      </w:tr>
      <w:tr>
        <w:trPr>
          <w:trHeight w:val="54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137,4</w:t>
            </w:r>
          </w:p>
        </w:tc>
      </w:tr>
      <w:tr>
        <w:trPr>
          <w:trHeight w:val="555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87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</w:p>
        </w:tc>
      </w:tr>
      <w:tr>
        <w:trPr>
          <w:trHeight w:val="255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</w:t>
            </w:r>
          </w:p>
        </w:tc>
      </w:tr>
      <w:tr>
        <w:trPr>
          <w:trHeight w:val="81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</w:t>
            </w:r>
          </w:p>
        </w:tc>
      </w:tr>
      <w:tr>
        <w:trPr>
          <w:trHeight w:val="255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81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255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</w:t>
            </w:r>
          </w:p>
        </w:tc>
      </w:tr>
      <w:tr>
        <w:trPr>
          <w:trHeight w:val="84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</w:t>
            </w:r>
          </w:p>
        </w:tc>
      </w:tr>
      <w:tr>
        <w:trPr>
          <w:trHeight w:val="255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146168,6</w:t>
            </w:r>
          </w:p>
        </w:tc>
      </w:tr>
      <w:tr>
        <w:trPr>
          <w:trHeight w:val="36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63807,0</w:t>
            </w:r>
          </w:p>
        </w:tc>
      </w:tr>
      <w:tr>
        <w:trPr>
          <w:trHeight w:val="57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</w:p>
        </w:tc>
      </w:tr>
      <w:tr>
        <w:trPr>
          <w:trHeight w:val="255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14544,0</w:t>
            </w:r>
          </w:p>
        </w:tc>
      </w:tr>
      <w:tr>
        <w:trPr>
          <w:trHeight w:val="855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59623,6</w:t>
            </w:r>
          </w:p>
        </w:tc>
      </w:tr>
      <w:tr>
        <w:trPr>
          <w:trHeight w:val="33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</w:t>
            </w:r>
          </w:p>
        </w:tc>
      </w:tr>
      <w:tr>
        <w:trPr>
          <w:trHeight w:val="735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</w:t>
            </w:r>
          </w:p>
        </w:tc>
      </w:tr>
      <w:tr>
        <w:trPr>
          <w:trHeight w:val="315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84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7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</w:t>
            </w:r>
          </w:p>
        </w:tc>
      </w:tr>
      <w:tr>
        <w:trPr>
          <w:trHeight w:val="885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</w:t>
            </w:r>
          </w:p>
        </w:tc>
      </w:tr>
      <w:tr>
        <w:trPr>
          <w:trHeight w:val="30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62,6</w:t>
            </w:r>
          </w:p>
        </w:tc>
      </w:tr>
      <w:tr>
        <w:trPr>
          <w:trHeight w:val="885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62,6</w:t>
            </w:r>
          </w:p>
        </w:tc>
      </w:tr>
      <w:tr>
        <w:trPr>
          <w:trHeight w:val="27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89144,0</w:t>
            </w:r>
          </w:p>
        </w:tc>
      </w:tr>
      <w:tr>
        <w:trPr>
          <w:trHeight w:val="315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89144,0</w:t>
            </w:r>
          </w:p>
        </w:tc>
      </w:tr>
      <w:tr>
        <w:trPr>
          <w:trHeight w:val="30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села Астраханка (4 очередь)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49105,0</w:t>
            </w:r>
          </w:p>
        </w:tc>
      </w:tr>
      <w:tr>
        <w:trPr>
          <w:trHeight w:val="27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скважин и строительство водовода в селе Петровка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40039,0</w:t>
            </w:r>
          </w:p>
        </w:tc>
      </w:tr>
      <w:tr>
        <w:trPr>
          <w:trHeight w:val="255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52782,0</w:t>
            </w:r>
          </w:p>
        </w:tc>
      </w:tr>
      <w:tr>
        <w:trPr>
          <w:trHeight w:val="270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52782,0</w:t>
            </w:r>
          </w:p>
        </w:tc>
      </w:tr>
      <w:tr>
        <w:trPr>
          <w:trHeight w:val="525" w:hRule="atLeast"/>
        </w:trPr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52782,0</w:t>
            </w:r>
          </w:p>
        </w:tc>
      </w:tr>
    </w:tbl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5С-26-4       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Целевые трансферты из областного бюджета на 2014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Астраханского районного маслихата Акмолинской области от 24.11.2014 </w:t>
      </w:r>
      <w:r>
        <w:rPr>
          <w:rFonts w:ascii="Times New Roman"/>
          <w:b w:val="false"/>
          <w:i w:val="false"/>
          <w:color w:val="ff0000"/>
          <w:sz w:val="28"/>
        </w:rPr>
        <w:t>№ 5С-38-2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9"/>
        <w:gridCol w:w="2181"/>
      </w:tblGrid>
      <w:tr>
        <w:trPr>
          <w:trHeight w:val="73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99330,5</w:t>
            </w:r>
          </w:p>
        </w:tc>
      </w:tr>
      <w:tr>
        <w:trPr>
          <w:trHeight w:val="30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76698,3</w:t>
            </w:r>
          </w:p>
        </w:tc>
      </w:tr>
      <w:tr>
        <w:trPr>
          <w:trHeight w:val="31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1985,0</w:t>
            </w:r>
          </w:p>
        </w:tc>
      </w:tr>
      <w:tr>
        <w:trPr>
          <w:trHeight w:val="25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укрепление материально-технической базы органов управления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1985,0</w:t>
            </w:r>
          </w:p>
        </w:tc>
      </w:tr>
      <w:tr>
        <w:trPr>
          <w:trHeight w:val="28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12386,3</w:t>
            </w:r>
          </w:p>
        </w:tc>
      </w:tr>
      <w:tr>
        <w:trPr>
          <w:trHeight w:val="30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блочно-модульных котельных для школ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8358,6</w:t>
            </w:r>
          </w:p>
        </w:tc>
      </w:tr>
      <w:tr>
        <w:trPr>
          <w:trHeight w:val="30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1977,7</w:t>
            </w:r>
          </w:p>
        </w:tc>
      </w:tr>
      <w:tr>
        <w:trPr>
          <w:trHeight w:val="58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с государственной экспертизой на проведение капитального ремонта Новочеркасской средней школы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55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1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объектов теплоснабжения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54327,0</w:t>
            </w:r>
          </w:p>
        </w:tc>
      </w:tr>
      <w:tr>
        <w:trPr>
          <w:trHeight w:val="30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53941,0</w:t>
            </w:r>
          </w:p>
        </w:tc>
      </w:tr>
      <w:tr>
        <w:trPr>
          <w:trHeight w:val="34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направляемых на санитарный убой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25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22632,2</w:t>
            </w:r>
          </w:p>
        </w:tc>
      </w:tr>
      <w:tr>
        <w:trPr>
          <w:trHeight w:val="25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8632,2</w:t>
            </w:r>
          </w:p>
        </w:tc>
      </w:tr>
      <w:tr>
        <w:trPr>
          <w:trHeight w:val="36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села Астраханка (4 очередь)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5080,9</w:t>
            </w:r>
          </w:p>
        </w:tc>
      </w:tr>
      <w:tr>
        <w:trPr>
          <w:trHeight w:val="30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скважин и строительство водовода в селе Петровка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3551,3</w:t>
            </w:r>
          </w:p>
        </w:tc>
      </w:tr>
      <w:tr>
        <w:trPr>
          <w:trHeight w:val="525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1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государственного коммунального предприятия на праве хозяйственного ведения "Комхоз"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</w:tbl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5С-26-4      </w:t>
      </w:r>
    </w:p>
    <w:bookmarkEnd w:id="11"/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 на 2014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6 - в редакции решения Астраханского районного маслихата Акмолинской области от 24.11.2014 </w:t>
      </w:r>
      <w:r>
        <w:rPr>
          <w:rFonts w:ascii="Times New Roman"/>
          <w:b w:val="false"/>
          <w:i w:val="false"/>
          <w:color w:val="ff0000"/>
          <w:sz w:val="28"/>
        </w:rPr>
        <w:t>№ 5С-38-2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67"/>
        <w:gridCol w:w="9498"/>
        <w:gridCol w:w="2547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173906,3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42259,4</w:t>
            </w:r>
          </w:p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14211,8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3973,3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805,3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5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6826,9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6330,9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9776,7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7481,3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1223,4</w:t>
            </w:r>
          </w:p>
        </w:tc>
      </w:tr>
      <w:tr>
        <w:trPr>
          <w:trHeight w:val="5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22635,3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13021,3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3344,0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4222,0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5119,9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4743,9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Каменка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7663,2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6432,8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413,4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717,0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9883,0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7078,4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1408,6</w:t>
            </w:r>
          </w:p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9680,1</w:t>
            </w:r>
          </w:p>
        </w:tc>
      </w:tr>
      <w:tr>
        <w:trPr>
          <w:trHeight w:val="5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7145,3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631,8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9562,6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7440,6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1337,0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9990,5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7059,7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1147,8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сельский округ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8848,7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5902,4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2026,3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12596,0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8878,3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1497,7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9857,6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8041,6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1198,0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9206,4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6204,5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375,9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2085,0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541,0</w:t>
            </w:r>
          </w:p>
        </w:tc>
      </w:tr>
    </w:tbl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5С-26-4       </w:t>
      </w:r>
    </w:p>
    <w:bookmarkEnd w:id="13"/>
    <w:bookmarkStart w:name="z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 секвестру в процессе исполнения районного бюджета на 2014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0"/>
      </w:tblGrid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