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4920" w14:textId="aa24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20 декабря 2012 года № 5С-12/1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апреля 2013 года № 5С-16/4. Зарегистрировано Департаментом юстиции Акмолинской области 17 мая 2013 года № 3744. Утратило силу в связи с истечением срока применения - (письмо Буландынского районного маслихата Акмолинской области от 27 августа 2014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Буландынского районного маслихата Акмолинской области от 27.08.2014 № 181).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2013-2015 годы" от 20 декабря 2012 года № 5С-12/1 (зарегистрировано в Реестре государственной регистрации нормативных правовых актов № 3575, опубликовано 11 января 2013 года в газете "Бұланды таңы", 18 января 2013 года в газете "Вести Бұланды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- 3071019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- 386433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- 18511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- 36420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- 2629655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- 3090884,7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-1136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- 13500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- 13500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-32229,7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- 32229,7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- 33365,7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2013 год целевые трансферты в сумме 1090866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целевые трансферты на развитие из республиканского бюджета в сумме 365474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135474 тысячи тенге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200000 тысяч тенге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 тысяч тенге на проектирование, строительство и (или) приобретение жилья коммунального жилищного фонда на строительство жилья для очередников;";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"О районном бюджете на 2013-2015 годы" от 20 декабря 2012 года № 5С-12/1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16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В.Варданян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5С-16/4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04"/>
        <w:gridCol w:w="879"/>
        <w:gridCol w:w="8670"/>
        <w:gridCol w:w="282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3071019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386433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182815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155356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99804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15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7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</w:p>
        </w:tc>
      </w:tr>
      <w:tr>
        <w:trPr>
          <w:trHeight w:val="22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2629655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2629655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2629655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634"/>
        <w:gridCol w:w="714"/>
        <w:gridCol w:w="8877"/>
        <w:gridCol w:w="286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3090884,7</w:t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203008,6</w:t>
            </w:r>
          </w:p>
        </w:tc>
      </w:tr>
      <w:tr>
        <w:trPr>
          <w:trHeight w:val="5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8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4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64172,6</w:t>
            </w:r>
          </w:p>
        </w:tc>
      </w:tr>
      <w:tr>
        <w:trPr>
          <w:trHeight w:val="7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57692,6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8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102640</w:t>
            </w:r>
          </w:p>
        </w:tc>
      </w:tr>
      <w:tr>
        <w:trPr>
          <w:trHeight w:val="10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98330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6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</w:t>
            </w:r>
          </w:p>
        </w:tc>
      </w:tr>
      <w:tr>
        <w:trPr>
          <w:trHeight w:val="17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02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8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10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8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1953465</w:t>
            </w:r>
          </w:p>
        </w:tc>
      </w:tr>
      <w:tr>
        <w:trPr>
          <w:trHeight w:val="7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1753358</w:t>
            </w:r>
          </w:p>
        </w:tc>
      </w:tr>
      <w:tr>
        <w:trPr>
          <w:trHeight w:val="8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1407506,5</w:t>
            </w:r>
          </w:p>
        </w:tc>
      </w:tr>
      <w:tr>
        <w:trPr>
          <w:trHeight w:val="103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</w:t>
            </w:r>
          </w:p>
        </w:tc>
      </w:tr>
      <w:tr>
        <w:trPr>
          <w:trHeight w:val="8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79022</w:t>
            </w:r>
          </w:p>
        </w:tc>
      </w:tr>
      <w:tr>
        <w:trPr>
          <w:trHeight w:val="12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</w:tr>
      <w:tr>
        <w:trPr>
          <w:trHeight w:val="7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8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133453</w:t>
            </w:r>
          </w:p>
        </w:tc>
      </w:tr>
      <w:tr>
        <w:trPr>
          <w:trHeight w:val="8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23399,5</w:t>
            </w:r>
          </w:p>
        </w:tc>
      </w:tr>
      <w:tr>
        <w:trPr>
          <w:trHeight w:val="6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199933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199933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66505</w:t>
            </w:r>
          </w:p>
        </w:tc>
      </w:tr>
      <w:tr>
        <w:trPr>
          <w:trHeight w:val="8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8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60366</w:t>
            </w:r>
          </w:p>
        </w:tc>
      </w:tr>
      <w:tr>
        <w:trPr>
          <w:trHeight w:val="133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</w:tr>
      <w:tr>
        <w:trPr>
          <w:trHeight w:val="3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3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10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7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</w:p>
        </w:tc>
      </w:tr>
      <w:tr>
        <w:trPr>
          <w:trHeight w:val="17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421644</w:t>
            </w:r>
          </w:p>
        </w:tc>
      </w:tr>
      <w:tr>
        <w:trPr>
          <w:trHeight w:val="8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3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46758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5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365919</w:t>
            </w:r>
          </w:p>
        </w:tc>
      </w:tr>
      <w:tr>
        <w:trPr>
          <w:trHeight w:val="7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30445</w:t>
            </w:r>
          </w:p>
        </w:tc>
      </w:tr>
      <w:tr>
        <w:trPr>
          <w:trHeight w:val="10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135474</w:t>
            </w:r>
          </w:p>
        </w:tc>
      </w:tr>
      <w:tr>
        <w:trPr>
          <w:trHeight w:val="30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7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8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99757</w:t>
            </w:r>
          </w:p>
        </w:tc>
      </w:tr>
      <w:tr>
        <w:trPr>
          <w:trHeight w:val="7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78701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42198</w:t>
            </w:r>
          </w:p>
        </w:tc>
      </w:tr>
      <w:tr>
        <w:trPr>
          <w:trHeight w:val="6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78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12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78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8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</w:tr>
      <w:tr>
        <w:trPr>
          <w:trHeight w:val="8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6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3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130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60305</w:t>
            </w:r>
          </w:p>
        </w:tc>
      </w:tr>
      <w:tr>
        <w:trPr>
          <w:trHeight w:val="6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</w:tr>
      <w:tr>
        <w:trPr>
          <w:trHeight w:val="60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</w:t>
            </w:r>
          </w:p>
        </w:tc>
      </w:tr>
      <w:tr>
        <w:trPr>
          <w:trHeight w:val="8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6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35241</w:t>
            </w:r>
          </w:p>
        </w:tc>
      </w:tr>
      <w:tr>
        <w:trPr>
          <w:trHeight w:val="8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</w:p>
        </w:tc>
      </w:tr>
      <w:tr>
        <w:trPr>
          <w:trHeight w:val="10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8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</w:t>
            </w:r>
          </w:p>
        </w:tc>
      </w:tr>
      <w:tr>
        <w:trPr>
          <w:trHeight w:val="8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8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</w:t>
            </w:r>
          </w:p>
        </w:tc>
      </w:tr>
      <w:tr>
        <w:trPr>
          <w:trHeight w:val="8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8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217230</w:t>
            </w:r>
          </w:p>
        </w:tc>
      </w:tr>
      <w:tr>
        <w:trPr>
          <w:trHeight w:val="8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12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102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214900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</w:tr>
      <w:tr>
        <w:trPr>
          <w:trHeight w:val="10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8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</w:p>
        </w:tc>
      </w:tr>
      <w:tr>
        <w:trPr>
          <w:trHeight w:val="8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100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9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132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10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6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8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3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-1136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4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72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6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9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5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7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-32229,7</w:t>
            </w:r>
          </w:p>
        </w:tc>
      </w:tr>
      <w:tr>
        <w:trPr>
          <w:trHeight w:val="7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32229,7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3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2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5С-16/4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732"/>
        <w:gridCol w:w="712"/>
        <w:gridCol w:w="8703"/>
        <w:gridCol w:w="288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102640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102640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98330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9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9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11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2225"/>
        <w:gridCol w:w="2275"/>
        <w:gridCol w:w="2424"/>
        <w:gridCol w:w="2325"/>
        <w:gridCol w:w="207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</w:p>
        </w:tc>
      </w:tr>
      <w:tr>
        <w:trPr>
          <w:trHeight w:val="22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5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39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43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40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42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45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25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1"/>
        <w:gridCol w:w="2161"/>
        <w:gridCol w:w="2258"/>
        <w:gridCol w:w="2356"/>
        <w:gridCol w:w="2307"/>
        <w:gridCol w:w="235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2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4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4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2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42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43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2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