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d6d4" w14:textId="8bdd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20 декабря 2012 года № 5С-12/1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30 сентября 2013 года № 5С-20/1. Зарегистрировано Департаментом юстиции Акмолинской области 17 октября 2013 года № 3840. Утратило силу в связи с истечением срока применения - (письмо Буландынского районного маслихата Акмолинской области от 27 августа 2014 года № 181)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Буландынского районного маслихата Акмолинской области от 27.08.2014 № 181).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2013-2015 годы» от 20 декабря 2012 года № 5С-12/1 (зарегистрировано в Реестре государственной регистрации нормативных правовых актов № 3575, опубликовано 11 января 2013 года в газете «Бұланды таңы» и 18 января 2013 года в газете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3090357,8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386433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18511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36420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2648993,8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3102723,5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Предусмотреть в районном бюджете на 2013 год целевые трансферты в сумме 1110204,8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 из республиканского бюджета в сумме 353502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133050 тысяч тенге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200000 тысяч тенге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20452 тысячи тенге на проектирование, строительство и (или) приобретение жилья коммунального жилищного фонда на строительство жилья для очередников;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областного бюджета в сумме 209578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196728 тысяч тенге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11500 тысяч тенге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1350 тысяч тенге на развитие систем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республиканского бюджета в сумме 387309,8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35241 тысяча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150000 тысяч тенге на капитальный и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14066 тысяч тенге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1955,5 тысяч тенге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131353 тысяч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6364 тысячи тенге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2011-2020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4097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2267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13985,3 тысяч тенге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22897 тысяч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6278 тысяч тенге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5170 тысяч тенге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целевые текущие трансферты из областного бюджета в сумме 159815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27300 тысяч тенге на противопожарные мероприятия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2113 тысяч тенге 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1973 тысячи тенге на оплату за учебу в колледжах студентам из малообеспеченных семей Буландынского района и многодетных семей сельской местности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59000 тысяч тенге на ремонт автомобильных дорог и разработку проектно-сметной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17799 тысяч тенге на разработку градостроительной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26630 тысяч тенге на капитальный ремонт объектов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25000 тысяч тенге на обеспечение бесперебойным водообеспечением.»;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2013-2015 годы» от 20 декабря 2012 года № 5С-12/1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внеочередной сессии                     Е.Ахметов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5С-20/1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582"/>
        <w:gridCol w:w="9310"/>
        <w:gridCol w:w="246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3090357,8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386433,0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21019,0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21019,0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182815,0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182815,0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155356,0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99804,0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15459,0</w:t>
            </w:r>
          </w:p>
        </w:tc>
      </w:tr>
      <w:tr>
        <w:trPr>
          <w:trHeight w:val="5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37810,0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2283,0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22908,0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13592,0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5338,0</w:t>
            </w:r>
          </w:p>
        </w:tc>
      </w:tr>
      <w:tr>
        <w:trPr>
          <w:trHeight w:val="12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18511,0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2280,0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5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16231,0</w:t>
            </w:r>
          </w:p>
        </w:tc>
      </w:tr>
      <w:tr>
        <w:trPr>
          <w:trHeight w:val="18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16231,0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36420,0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36420,0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36420,0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2648993,8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2648993,8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2648993,8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08"/>
        <w:gridCol w:w="687"/>
        <w:gridCol w:w="9105"/>
        <w:gridCol w:w="247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3102723,5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206705,6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14564,0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63172,6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56092,6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107337,0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101527,0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21632,0</w:t>
            </w:r>
          </w:p>
        </w:tc>
      </w:tr>
      <w:tr>
        <w:trPr>
          <w:trHeight w:val="15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1955353,3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1755246,3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1398109,5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9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45202,0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80267,0</w:t>
            </w:r>
          </w:p>
        </w:tc>
      </w:tr>
      <w:tr>
        <w:trPr>
          <w:trHeight w:val="11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13985,3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2267,0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133453,0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34399,5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199933,0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199933,0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66305,0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60166,0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12802,0</w:t>
            </w:r>
          </w:p>
        </w:tc>
      </w:tr>
      <w:tr>
        <w:trPr>
          <w:trHeight w:val="15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429372,0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64858,0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53526,0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355297,0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20897,0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99757,0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42083,0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9613,0</w:t>
            </w:r>
          </w:p>
        </w:tc>
      </w:tr>
      <w:tr>
        <w:trPr>
          <w:trHeight w:val="11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60391,5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1955,5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1955,5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41658,0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35241,0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23445,0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5516,0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217230,0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214900,0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63000,0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25634,0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12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-1136,0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-32229,7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32229,7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</w:tbl>
    <w:bookmarkStart w:name="z4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5С-20/1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села,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87"/>
        <w:gridCol w:w="687"/>
        <w:gridCol w:w="9147"/>
        <w:gridCol w:w="2477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107337,0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107337,0</w:t>
            </w:r>
          </w:p>
        </w:tc>
      </w:tr>
      <w:tr>
        <w:trPr>
          <w:trHeight w:val="9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101527,0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5810,0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5295,0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5295,0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4702,0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</w:p>
        </w:tc>
      </w:tr>
      <w:tr>
        <w:trPr>
          <w:trHeight w:val="10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14066,0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0"/>
        <w:gridCol w:w="2241"/>
        <w:gridCol w:w="2349"/>
        <w:gridCol w:w="2798"/>
        <w:gridCol w:w="2670"/>
        <w:gridCol w:w="1922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7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18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30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18799,0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7061,0</w:t>
            </w:r>
          </w:p>
        </w:tc>
      </w:tr>
      <w:tr>
        <w:trPr>
          <w:trHeight w:val="2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9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1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10724,0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2443"/>
        <w:gridCol w:w="2598"/>
        <w:gridCol w:w="2156"/>
        <w:gridCol w:w="1891"/>
        <w:gridCol w:w="2224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</w:p>
        </w:tc>
      </w:tr>
      <w:tr>
        <w:trPr>
          <w:trHeight w:val="40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34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31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30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4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27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1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24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30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51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12038,0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