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b165" w14:textId="5a0b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Буландынского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7 ноября 2013 года № 5С-21/1. Зарегистрировано Департаментом юстиции Акмолинской области 19 ноября 2013 года № 3883. Утратило силу в связи с истечением срока применения - (письмо Буландынского районного маслихата Акмолинской области от 27 августа 2014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27.08.2014 № 181).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2013-2015 годы» от 20 декабря 2012 года № 5С-12/1 (зарегистрировано в Реестре государственной регистрации нормативных правовых актов № 3575, опубликовано 11 января 2013 года в газете «Бұланды таңы» и 18 января 2013 года в газете «Вести Бұланды жаршысы»)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- 3098357,8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- 402423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- 4681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- 42260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- 2648993,8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- 3110723,5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дополнить двенадцатым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«прочие налоги;»;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пятым и шестым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третьим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«продажа государственного имущества, закрепленного за государственными учреждениями;»;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2013-2015 годы» от 20 декабря 2012 года № 5С-12/1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21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Е.Ахметов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2013 года № 5С-21/1 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99"/>
        <w:gridCol w:w="9766"/>
        <w:gridCol w:w="242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3098357,8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402423,0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168815,0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168815,0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186512,0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35461,0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12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5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18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2648993,8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2648993,8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2648993,8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691"/>
        <w:gridCol w:w="239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3110723,5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198866,6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13749,0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57691,6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50612,6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105794,0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99764,0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21632,0</w:t>
            </w:r>
          </w:p>
        </w:tc>
      </w:tr>
      <w:tr>
        <w:trPr>
          <w:trHeight w:val="15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11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1967077,3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1767077,3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1406435,5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47414,0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82989,0</w:t>
            </w:r>
          </w:p>
        </w:tc>
      </w:tr>
      <w:tr>
        <w:trPr>
          <w:trHeight w:val="11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13985,3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34249,5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66076,0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60166,0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11421,0</w:t>
            </w:r>
          </w:p>
        </w:tc>
      </w:tr>
      <w:tr>
        <w:trPr>
          <w:trHeight w:val="15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427667,0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355297,0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133050,0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1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66803,0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53471,0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100152,0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78991,0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4419,0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43220,0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4226,0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9548,0</w:t>
            </w:r>
          </w:p>
        </w:tc>
      </w:tr>
      <w:tr>
        <w:trPr>
          <w:trHeight w:val="12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4060,0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3452,0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62428,5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1955,5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14353,0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5516,0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218201,0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215588,0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29104,0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10925,0</w:t>
            </w:r>
          </w:p>
        </w:tc>
      </w:tr>
      <w:tr>
        <w:trPr>
          <w:trHeight w:val="12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9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-1136,0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11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-32229,7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2013 года № 5С-21/1 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села, сельского округа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32"/>
        <w:gridCol w:w="579"/>
        <w:gridCol w:w="9549"/>
        <w:gridCol w:w="2424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40"/>
        <w:gridCol w:w="3065"/>
        <w:gridCol w:w="2336"/>
        <w:gridCol w:w="2232"/>
        <w:gridCol w:w="1947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7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</w:p>
        </w:tc>
      </w:tr>
      <w:tr>
        <w:trPr>
          <w:trHeight w:val="40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1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30988,0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305"/>
        <w:gridCol w:w="2156"/>
        <w:gridCol w:w="2134"/>
        <w:gridCol w:w="2285"/>
        <w:gridCol w:w="2607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40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51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11702,0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8259,0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