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5e22" w14:textId="27c5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20 декабря 2012 года № 5С-12/1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9 декабря 2013 года № 5С-22/1. Зарегистрировано Департаментом юстиции Акмолинской области 11 декабря 2013 года № 3921. Утратило силу в связи с истечением срока применения - (письмо Буландынского районного маслихата Акмолинской области от 27 августа 2014 года № 181)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Буландынского районного маслихата Акмолинской области от 27.08.2014 № 181).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2013-2015 годы» от 20 декабря 2012 года № 5С-12/1 (зарегистрировано в Реестре государственной регистрации нормативных правовых актов № 3575, опубликовано 11 января 2013 года в газете «Бұланды таңы» и 18 января 2013 года в газете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3072305,8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402423,0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- 4679,2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- 42260,0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2622943,6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3084671,5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Предусмотреть в районном бюджете на 2013 год целевые трансферты в сумме 1084154,6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республиканского бюджета в сумме 329941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109730 тысяч тенге на проектирование, развитие, обустройство и (или) приобретение инженерно - 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200000 тысяч тенге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20211 тысяч тенге на проектирование, строительство и (или) приобретение жилья коммунального жилищного фонда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областного бюджета в сумме 207928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195078 тысяч тенге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11500 тысяч тенге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1350 тысяч тенге на развитие систем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республиканского бюджета в сумме 384679,7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32841,4 тысячи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150000 тысяч тенге 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13346 тысяч тенге на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1488,5 тысяч тенге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131253 тысячи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6172,5 тысяч тенге на реализацию Государственной программы развития образования Республики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4097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2075,5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14385,3 тысяч тенге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23745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6278 тысяч тенге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5170 тысяч тенге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целевые текущие трансферты из областного бюджета в сумме 161605,9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27300 тысяч тенге на противопожарные мероприятия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1953 тысячи тенге 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1869,3 тысячи тенге на оплату за учебу в колледжах студентам из малообеспеченных семей Буландынского района и многодетных семей сельской местности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57527,8 тысяч тенге на ремонт автомобильных дорог и разработку проектно-сметной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17799 тысяч тенге на разработку градостроительной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25722,8 тысяч тенге на капитальный ремонт объектов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25000 тысяч тенге на обеспечение бесперебойным водообеспечением;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4434 тысячи тенге на содержание и оснащение организаций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2013-2015 годы» от 20 декабря 2012 года № 5С-12/1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22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Е.Ахметов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5С-22/1    </w:t>
      </w:r>
    </w:p>
    <w:bookmarkEnd w:id="1"/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53"/>
        <w:gridCol w:w="712"/>
        <w:gridCol w:w="8611"/>
        <w:gridCol w:w="283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3072305,8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402423,0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22519,0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22519,0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168815,0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168815,0</w:t>
            </w:r>
          </w:p>
        </w:tc>
      </w:tr>
      <w:tr>
        <w:trPr>
          <w:trHeight w:val="4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186512,0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122729,0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26959,0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35461,0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1363,0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21258,0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3678,0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12604,0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12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4679,2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3103,2</w:t>
            </w:r>
          </w:p>
        </w:tc>
      </w:tr>
      <w:tr>
        <w:trPr>
          <w:trHeight w:val="5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2245,0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5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18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42260,0</w:t>
            </w:r>
          </w:p>
        </w:tc>
      </w:tr>
      <w:tr>
        <w:trPr>
          <w:trHeight w:val="9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41246,0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41246,0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2622943,6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2622943,6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2622943,6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813"/>
        <w:gridCol w:w="710"/>
        <w:gridCol w:w="8667"/>
        <w:gridCol w:w="276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3084671,5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198866,6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13749,0</w:t>
            </w:r>
          </w:p>
        </w:tc>
      </w:tr>
      <w:tr>
        <w:trPr>
          <w:trHeight w:val="7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57691,6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50612,6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7079,0</w:t>
            </w:r>
          </w:p>
        </w:tc>
      </w:tr>
      <w:tr>
        <w:trPr>
          <w:trHeight w:val="7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105794,0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99764,0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21632,0</w:t>
            </w:r>
          </w:p>
        </w:tc>
      </w:tr>
      <w:tr>
        <w:trPr>
          <w:trHeight w:val="15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9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1970817,8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1772467,8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1407283,5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9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47414,0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82989,0</w:t>
            </w:r>
          </w:p>
        </w:tc>
      </w:tr>
      <w:tr>
        <w:trPr>
          <w:trHeight w:val="11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14385,3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16519,0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2075,5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38071,8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198283,0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198283,0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65812,3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59902,3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13794,3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11421,0</w:t>
            </w:r>
          </w:p>
        </w:tc>
      </w:tr>
      <w:tr>
        <w:trPr>
          <w:trHeight w:val="15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403198,8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331736,0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20656,0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0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65895,8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52563,8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100152,0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78991,0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43220,0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9548,0</w:t>
            </w:r>
          </w:p>
        </w:tc>
      </w:tr>
      <w:tr>
        <w:trPr>
          <w:trHeight w:val="11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4297,0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11613,0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4060,0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3452,0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59561,9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1488,5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1488,5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14701,0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3814,0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39558,4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32841,4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31144,0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23445,0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5516,0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216728,8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12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214115,8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62215,8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28384,0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11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10925,0</w:t>
            </w:r>
          </w:p>
        </w:tc>
      </w:tr>
      <w:tr>
        <w:trPr>
          <w:trHeight w:val="12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10595,0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-1136,0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-32229,7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32229,7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</w:tbl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5С-22/1    </w:t>
      </w:r>
    </w:p>
    <w:bookmarkEnd w:id="3"/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в городе, города районного значения, поселка, села, сельского округа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875"/>
        <w:gridCol w:w="665"/>
        <w:gridCol w:w="8713"/>
        <w:gridCol w:w="2746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105794,0</w:t>
            </w:r>
          </w:p>
        </w:tc>
      </w:tr>
      <w:tr>
        <w:trPr>
          <w:trHeight w:val="1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2428"/>
        <w:gridCol w:w="3057"/>
        <w:gridCol w:w="2350"/>
        <w:gridCol w:w="2219"/>
        <w:gridCol w:w="1957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7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</w:p>
        </w:tc>
      </w:tr>
      <w:tr>
        <w:trPr>
          <w:trHeight w:val="40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51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8"/>
        <w:gridCol w:w="1999"/>
        <w:gridCol w:w="2139"/>
        <w:gridCol w:w="2039"/>
        <w:gridCol w:w="2381"/>
        <w:gridCol w:w="3164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</w:tr>
      <w:tr>
        <w:trPr>
          <w:trHeight w:val="405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18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