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6580" w14:textId="d3b6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Буландынскому району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26 декабря 2013 года № а-12/463. Зарегистрировано Департаментом юстиции Акмолинской области 23 января 2014 года № 3985. Утратило силу постановлением акимата Буландынского района Акмолинской области от 10 февраля 2015 года № а-02/49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Буландынского района Акмолинской области от 10.02.2015 № а-02/49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по Буландынскому району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размеры оплаты труда участников и источники их финансирования,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Есмурзину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М.Балпан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Буландынского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а-12/463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801"/>
        <w:gridCol w:w="2387"/>
        <w:gridCol w:w="2492"/>
      </w:tblGrid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Айнакольского сельского округа»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аульного округа»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Вознесенского сельского округа»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Даниловского сельского округа»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Журавлевского сельского округа»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Ергольского аульного округа»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Капитоновского сельского округа»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Карамышевского сельского округа»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Караозекского аульного округа»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Никольского сельского округа»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Новобратского сельского округа»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Макинска»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Буландынского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а-12/463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6468"/>
        <w:gridCol w:w="3951"/>
        <w:gridCol w:w="2378"/>
      </w:tblGrid>
      <w:tr>
        <w:trPr>
          <w:trHeight w:val="1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1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Айнакольского сельского округа»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96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аульного округа»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 квадратных метров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документов</w:t>
            </w:r>
          </w:p>
        </w:tc>
      </w:tr>
      <w:tr>
        <w:trPr>
          <w:trHeight w:val="72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Вознесенского сельского округа»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документов</w:t>
            </w:r>
          </w:p>
        </w:tc>
      </w:tr>
      <w:tr>
        <w:trPr>
          <w:trHeight w:val="6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Даниловского сельского округа»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</w:tr>
      <w:tr>
        <w:trPr>
          <w:trHeight w:val="735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Журавлевского сельского округа»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документов</w:t>
            </w:r>
          </w:p>
        </w:tc>
      </w:tr>
      <w:tr>
        <w:trPr>
          <w:trHeight w:val="765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Ергольского аульного округа»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квадратных метров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документов</w:t>
            </w:r>
          </w:p>
        </w:tc>
      </w:tr>
      <w:tr>
        <w:trPr>
          <w:trHeight w:val="7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Капитоновского сельского округа»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 квадратных метров</w:t>
            </w:r>
          </w:p>
        </w:tc>
      </w:tr>
      <w:tr>
        <w:trPr>
          <w:trHeight w:val="675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Карамышевского сельского округа»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 квадратных метров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документов</w:t>
            </w:r>
          </w:p>
        </w:tc>
      </w:tr>
      <w:tr>
        <w:trPr>
          <w:trHeight w:val="765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Караозекского аульного округа»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 метров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</w:tr>
      <w:tr>
        <w:trPr>
          <w:trHeight w:val="585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Никольского сельского округа»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 квадратных метров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</w:tr>
      <w:tr>
        <w:trPr>
          <w:trHeight w:val="1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Новобратского сельского округа»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1065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Макинска»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 документов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ветеринарной обработке скота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голов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Доставка корреспонденции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документов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проведении работы по благоустройству и очистки территории, озеленении города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288000 квадратных метров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2"/>
        <w:gridCol w:w="3356"/>
        <w:gridCol w:w="4142"/>
      </w:tblGrid>
      <w:tr>
        <w:trPr>
          <w:trHeight w:val="15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15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6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6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2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35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05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65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75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65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65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75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65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55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05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05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