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8106" w14:textId="05a8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по каждому виду субсидируемых приоритетных сельскохозяйственных культур по Егиндыкольскому району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30 апреля 2013 года № А-4/94. Зарегистрировано Департаментом юстиции Акмолинской области 15 мая 2013 года № 3735. Утратило силу в связи с истечением срока применения - (письмо акимата Егиндыкольского района Акмолинской области от 6 ноября 2014 года № 1153)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Егиндыкольского района Акмолинской области от 06.11.2014 № 1153).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221, на основании рекомендации товарищества с ограниченной ответственностью "Научно-производственный центр зернового хозяйства имени А.И.Бараева" от 15 апреля 2013 года № 260, акимат Егиндыкольского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включение в список получателей субсидий и оптимальные сроки сева по каждому виду субсидируемых приоритетных сельскохозяйственных культур по Егиндыкольскому району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Жаканова Ж.Ж.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Д.Журумбаев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А-4/94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Сроки предоставления заявок на включение в список получателей субсидий и оптимальные сроки сева по каждому виду субсидируемых приоритетных сельскохозяйственных культур по Егиндыкольскому району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973"/>
        <w:gridCol w:w="3606"/>
        <w:gridCol w:w="3522"/>
      </w:tblGrid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субсидируемых приоритетных сельскохозяйственных культур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заявок на включение в список получателей субсидий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среднепоздняя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23 мая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24 мая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среднеспелая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26 мая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мая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среднеранняя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23 мая по 30 мая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ячмень, овес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5 июня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июня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5 июня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июня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25 мая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25 мая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</w:tr>
      <w:tr>
        <w:trPr>
          <w:trHeight w:val="1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 мая</w:t>
            </w:r>
          </w:p>
        </w:tc>
      </w:tr>
      <w:tr>
        <w:trPr>
          <w:trHeight w:val="1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 мая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</w:t>
            </w:r>
          </w:p>
        </w:tc>
      </w:tr>
      <w:tr>
        <w:trPr>
          <w:trHeight w:val="1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28 мая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29 мая</w:t>
            </w:r>
          </w:p>
        </w:tc>
      </w:tr>
      <w:tr>
        <w:trPr>
          <w:trHeight w:val="1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Весенний посев многолетних злаковых и бобовых трав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мая по 19 мая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</w:tr>
      <w:tr>
        <w:trPr>
          <w:trHeight w:val="1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25 мая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</w:tr>
      <w:tr>
        <w:trPr>
          <w:trHeight w:val="1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25 мая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