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3519" w14:textId="5923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 № 5С 11-1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20 сентября 2013 года № 5С 19-1. Зарегистрировано Департаментом юстиции Акмолинской области 4 октября 2013 года № 3826. Утратило силу в связи с истечением срока применения - (письмо Егиндыкольского районного маслихата Акмолинской области от 20 марта 2014 года №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20.03.2014 № 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2013-2015 годы» от 21 декабря 2012 года № 5С 11-1 (зарегистрированное в Реестре государственной регистрации нормативных правовых актов № 3594, опубликованное 18 января 2013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932968,4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110685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818105,4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961022,4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3283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42837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39554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И.Шарафутдинов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2013 года № 5С19-1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03"/>
        <w:gridCol w:w="667"/>
        <w:gridCol w:w="9373"/>
        <w:gridCol w:w="237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932968,4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62853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13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818105,4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818105,4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818105,4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15"/>
        <w:gridCol w:w="672"/>
        <w:gridCol w:w="566"/>
        <w:gridCol w:w="8665"/>
        <w:gridCol w:w="24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961022,4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156824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53374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74038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</w:t>
            </w:r>
          </w:p>
        </w:tc>
      </w:tr>
      <w:tr>
        <w:trPr>
          <w:trHeight w:val="10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452059,5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452059,5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359771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8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9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42193,5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10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0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137824,5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119966,5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117859,5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9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-42837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42837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2013 года № 5С19-1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449"/>
        <w:gridCol w:w="553"/>
        <w:gridCol w:w="553"/>
        <w:gridCol w:w="5914"/>
        <w:gridCol w:w="1734"/>
        <w:gridCol w:w="1342"/>
        <w:gridCol w:w="249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1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5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10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9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2156"/>
        <w:gridCol w:w="1783"/>
        <w:gridCol w:w="2156"/>
        <w:gridCol w:w="1783"/>
        <w:gridCol w:w="1783"/>
        <w:gridCol w:w="1784"/>
      </w:tblGrid>
      <w:tr>
        <w:trPr>
          <w:trHeight w:val="30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435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