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d153" w14:textId="300d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Ерейментауского районного маслихата от 24 апреля 2012 года № 5С-5/6-12 "Об утверждении Правил предоставления жилищной помощи по Ерейментаускому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27 марта 2013 года № 5С-13/6-13. Зарегистрировано Департаментом юстиции Акмолинской области 15 апреля 2013 года № 3704. Утратило силу решением Ерейментауского районного маслихата Акмолинской области от 3 марта 2015 года № 5С-35/2-15</w:t>
      </w:r>
    </w:p>
    <w:p>
      <w:pPr>
        <w:spacing w:after="0"/>
        <w:ind w:left="0"/>
        <w:jc w:val="both"/>
      </w:pP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03.03.2015 </w:t>
      </w:r>
      <w:r>
        <w:rPr>
          <w:rFonts w:ascii="Times New Roman"/>
          <w:b w:val="false"/>
          <w:i w:val="false"/>
          <w:color w:val="ff0000"/>
          <w:sz w:val="28"/>
        </w:rPr>
        <w:t>№ 5С-35/2-15</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2314 от 30 декабря 2009 года "Об утверждении Правил предоставления жилищной помощи" Ерейментауский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"Об утверждении Правил предоставления жилищной помощи по Ерейментаускому району" от 24 апреля 2012 года № 5С-5/6-12 (зарегистрировано в Реестре государственной регистрации нормативных правовых актов № 1-9-196, опубликовано 26 мая 2012 года в районной газете "Ерейментау", 26 мая 2012 года в районной газете "Ереймен")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заголовок решения изложить в новой редакции:</w:t>
      </w:r>
      <w:r>
        <w:br/>
      </w:r>
      <w:r>
        <w:rPr>
          <w:rFonts w:ascii="Times New Roman"/>
          <w:b w:val="false"/>
          <w:i w:val="false"/>
          <w:color w:val="000000"/>
          <w:sz w:val="28"/>
        </w:rPr>
        <w:t>
      "Об утверждении Правил предоставления жилищной помощи малообеспеченным семьям (гражданам) Ерейментауского района";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решения изложить в новой редакции:</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жилищной помощи малообеспеченным семьям (гражданам) Ерейментауского района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по Ерейментаускому району,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заголовок Правил изложить в новой редакции:</w:t>
      </w:r>
      <w:r>
        <w:br/>
      </w:r>
      <w:r>
        <w:rPr>
          <w:rFonts w:ascii="Times New Roman"/>
          <w:b w:val="false"/>
          <w:i w:val="false"/>
          <w:color w:val="000000"/>
          <w:sz w:val="28"/>
        </w:rPr>
        <w:t>
      "Правила предоставления жилищной помощи малообеспеченным семьям (гражданам) Ерейментауского района";</w:t>
      </w:r>
      <w:r>
        <w:br/>
      </w:r>
      <w:r>
        <w:rPr>
          <w:rFonts w:ascii="Times New Roman"/>
          <w:b w:val="false"/>
          <w:i w:val="false"/>
          <w:color w:val="000000"/>
          <w:sz w:val="28"/>
        </w:rPr>
        <w:t>
</w:t>
      </w:r>
      <w:r>
        <w:rPr>
          <w:rFonts w:ascii="Times New Roman"/>
          <w:b w:val="false"/>
          <w:i w:val="false"/>
          <w:color w:val="000000"/>
          <w:sz w:val="28"/>
        </w:rPr>
        <w:t>
      преамбулу Правил на государственном языке изложить в новой редакции:</w:t>
      </w:r>
      <w:r>
        <w:br/>
      </w:r>
      <w:r>
        <w:rPr>
          <w:rFonts w:ascii="Times New Roman"/>
          <w:b w:val="false"/>
          <w:i w:val="false"/>
          <w:color w:val="000000"/>
          <w:sz w:val="28"/>
        </w:rPr>
        <w:t>
      "Осы Ерейментау ауданында аз қамтылған отбасыларына (азаматтарына) тұрғын үй көмегiн көрсету қағидасы (бұдан әрi – Қағида) "Тұрғын үй қатынастары туралы" Қазақстан Республикасының 1997 жылғы 16 сәуiрдегi Заңына, "Әлеуметтiк қорғалатын азаматтарға абоненттiк төлем тарифiнiң ұлғаюы өтемiне қатысты телекоммуникация қызметiн көрсетудегi кейбiр мәселелер туралы" Қазақстан Республикасының Үкiметiнiң 2009 жылғы 14 сәуiрдегi № 512 Қаулысына, "Тұрғын үй көмегiн көрсету ережесiн бекiту туралы" Қазақстан Республикасының Үкiметiнiң 2009 жылғы 30 желтоқсандағы № 2314 Қаулысына сәйкес құрастырылған.";</w:t>
      </w:r>
      <w:r>
        <w:br/>
      </w:r>
      <w:r>
        <w:rPr>
          <w:rFonts w:ascii="Times New Roman"/>
          <w:b w:val="false"/>
          <w:i w:val="false"/>
          <w:color w:val="000000"/>
          <w:sz w:val="28"/>
        </w:rPr>
        <w:t>
</w:t>
      </w:r>
      <w:r>
        <w:rPr>
          <w:rFonts w:ascii="Times New Roman"/>
          <w:b w:val="false"/>
          <w:i w:val="false"/>
          <w:color w:val="000000"/>
          <w:sz w:val="28"/>
        </w:rPr>
        <w:t>
      по всему тексту перед словами "семьям (гражданам)" дополнить словами "малообеспеченным";</w:t>
      </w:r>
      <w:r>
        <w:br/>
      </w:r>
      <w:r>
        <w:rPr>
          <w:rFonts w:ascii="Times New Roman"/>
          <w:b w:val="false"/>
          <w:i w:val="false"/>
          <w:color w:val="000000"/>
          <w:sz w:val="28"/>
        </w:rPr>
        <w:t>
</w:t>
      </w:r>
      <w:r>
        <w:rPr>
          <w:rFonts w:ascii="Times New Roman"/>
          <w:b w:val="false"/>
          <w:i w:val="false"/>
          <w:color w:val="000000"/>
          <w:sz w:val="28"/>
        </w:rPr>
        <w:t>
      абзац 2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за квартал, предшествовавший кварталу обращения за назначением жилищной помощи, в размере 15 %";</w:t>
      </w:r>
      <w:r>
        <w:br/>
      </w:r>
      <w:r>
        <w:rPr>
          <w:rFonts w:ascii="Times New Roman"/>
          <w:b w:val="false"/>
          <w:i w:val="false"/>
          <w:color w:val="000000"/>
          <w:sz w:val="28"/>
        </w:rPr>
        <w:t>
</w:t>
      </w:r>
      <w:r>
        <w:rPr>
          <w:rFonts w:ascii="Times New Roman"/>
          <w:b w:val="false"/>
          <w:i w:val="false"/>
          <w:color w:val="000000"/>
          <w:sz w:val="28"/>
        </w:rPr>
        <w:t>
      абзац 2 подпункта 11) </w:t>
      </w:r>
      <w:r>
        <w:rPr>
          <w:rFonts w:ascii="Times New Roman"/>
          <w:b w:val="false"/>
          <w:i w:val="false"/>
          <w:color w:val="000000"/>
          <w:sz w:val="28"/>
        </w:rPr>
        <w:t>пункта 6</w:t>
      </w:r>
      <w:r>
        <w:rPr>
          <w:rFonts w:ascii="Times New Roman"/>
          <w:b w:val="false"/>
          <w:i w:val="false"/>
          <w:color w:val="000000"/>
          <w:sz w:val="28"/>
        </w:rPr>
        <w:t xml:space="preserve"> Правил на государственном языке изложить в новой редакции:</w:t>
      </w:r>
      <w:r>
        <w:br/>
      </w:r>
      <w:r>
        <w:rPr>
          <w:rFonts w:ascii="Times New Roman"/>
          <w:b w:val="false"/>
          <w:i w:val="false"/>
          <w:color w:val="000000"/>
          <w:sz w:val="28"/>
        </w:rPr>
        <w:t>
      "Кондоминиум ортақ мүлкiнiң күрделi жөндеуiне шығынды өтемге құқылы отбасылар (азаматтар) осы Қағиданың 6 тармағында қарастырылған құжаттардан басқа,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"8.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Ерейментауского района" в качестве безработных (кроме граждан, осуществляющих уход за лицами, нуждающихся в уходе".);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"9. Уполномоченный орган отказывает в предоставлении жилищной помощи, если оплата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долю предельно допустимых расходов.";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Ерейментауского</w:t>
      </w:r>
      <w:r>
        <w:br/>
      </w:r>
      <w:r>
        <w:rPr>
          <w:rFonts w:ascii="Times New Roman"/>
          <w:b w:val="false"/>
          <w:i w:val="false"/>
          <w:color w:val="000000"/>
          <w:sz w:val="28"/>
        </w:rPr>
        <w:t>
</w:t>
      </w:r>
      <w:r>
        <w:rPr>
          <w:rFonts w:ascii="Times New Roman"/>
          <w:b w:val="false"/>
          <w:i/>
          <w:color w:val="000000"/>
          <w:sz w:val="28"/>
        </w:rPr>
        <w:t>      районного маслихата                        Н.Парфенова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Ерейментауского</w:t>
      </w:r>
      <w:r>
        <w:br/>
      </w:r>
      <w:r>
        <w:rPr>
          <w:rFonts w:ascii="Times New Roman"/>
          <w:b w:val="false"/>
          <w:i w:val="false"/>
          <w:color w:val="000000"/>
          <w:sz w:val="28"/>
        </w:rPr>
        <w:t>
</w:t>
      </w:r>
      <w:r>
        <w:rPr>
          <w:rFonts w:ascii="Times New Roman"/>
          <w:b w:val="false"/>
          <w:i/>
          <w:color w:val="000000"/>
          <w:sz w:val="28"/>
        </w:rPr>
        <w:t>      районного маслихата                        К.Махметов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Ерейментауского района                А.Калжанов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