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e247" w14:textId="a78e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 по Ерейментаускому району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19 апреля 2013 года № А-4/195. Зарегистрировано Департаментом юстиции Акмолинской области 08 мая 2013 года № 3720. Утратило силу в связи с истечением срока применения - (письмо акимата Ерейментауского района Акмолинской области от 6 ноября 2014 года № 07-20/1602)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Ерейментауского района Акмолинской области от 06.11.2014 № 07-20/1602).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"Об обязательном страховании в растениеводстве" и рекомендации товарищества с ограниченной ответственностью «Научно – производственный центр зернового хозяйства имени А.И. Бараева" от 2 апреля 2013 года за № 218,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по видам продукции растениеводства, подлежащим обязательному страхованию в растениеводстве по Ерейментаускому району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Ерейментауского района Мукатова Н.З.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Калжанов А.А.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2013 года № А-4/195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Оптимальные сроки начала и завершения посевных работ по видам продукции растениеводства, подлежащим обязательному страхованию в растениеводстве по Ерейментаускому району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7162"/>
        <w:gridCol w:w="5259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начала и завершения посевных работ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23 мая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26 мая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21 мая по 30 мая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3 июня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мая по 30 мая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2 июня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4 июня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на масло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23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