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c8b3" w14:textId="346c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29 августа 2013 года № А-9/443. Зарегистрировано Департаментом юстиции Акмолинской области 9 октября 2013 года № 3831. Утратило силу постановлением акимата Ерейментауского района Акмолинской области от 12 октября 2017 года № а-10/335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Ерейментауского района Акмолинской области от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Ерейментауском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Кушкунбаева С.К.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Ерейментауском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- в редакции постановления акимата Ерейментауского района Акмолинской области от 13.09.2016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а-9/388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1398"/>
        <w:gridCol w:w="1277"/>
        <w:gridCol w:w="1645"/>
        <w:gridCol w:w="2684"/>
        <w:gridCol w:w="2684"/>
        <w:gridCol w:w="2318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16921,6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2441"/>
        <w:gridCol w:w="2441"/>
        <w:gridCol w:w="2108"/>
        <w:gridCol w:w="1940"/>
        <w:gridCol w:w="1605"/>
        <w:gridCol w:w="1498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16921,6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