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6eb5" w14:textId="f596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21 декабря 2012 года № 5С-10/3-12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5 декабря 2013 года № 5С-20/2-13. Зарегистрировано Департаментом юстиции Акмолинской области 6 декабря 2013 года № 3907. Утратило силу в связи с истечением срока применения - (письмо Ерейментауского районного маслихата Акмолинской области от 4 ноября 2014 года № 236)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04.11.2014 № 236).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2013-2015 годы» от 21 декабря 2012 года № 5С-10/3-12 (зарегистрировано в Реестре государственной регистрации нормативных правовых актов № 3577, опубликовано 5 января 2013 года в районной газете «Ереймен», 5 января 2013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2 473 612,9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560 968,7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11 359,3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27 900,5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1 873 384,4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2 496 587,3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-23 094,4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23 094,4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  маслихата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Т.Муханбеджанов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5С-20/2-13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5С-10/3-12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407"/>
        <w:gridCol w:w="275"/>
        <w:gridCol w:w="9905"/>
        <w:gridCol w:w="26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2473612,9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560968,7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0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292786,0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220490,0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33991,0</w:t>
            </w:r>
          </w:p>
        </w:tc>
      </w:tr>
      <w:tr>
        <w:trPr>
          <w:trHeight w:val="30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34846,0</w:t>
            </w:r>
          </w:p>
        </w:tc>
      </w:tr>
      <w:tr>
        <w:trPr>
          <w:trHeight w:val="36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23439,6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7018,6</w:t>
            </w:r>
          </w:p>
        </w:tc>
      </w:tr>
      <w:tr>
        <w:trPr>
          <w:trHeight w:val="30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90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3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39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11359,3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49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52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135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8337,5</w:t>
            </w:r>
          </w:p>
        </w:tc>
      </w:tr>
      <w:tr>
        <w:trPr>
          <w:trHeight w:val="37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8337,5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30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14997,0</w:t>
            </w:r>
          </w:p>
        </w:tc>
      </w:tr>
      <w:tr>
        <w:trPr>
          <w:trHeight w:val="3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12903,5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1873384,4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1873384,4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1873384,4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35"/>
        <w:gridCol w:w="435"/>
        <w:gridCol w:w="9587"/>
        <w:gridCol w:w="260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2496587,3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221999,5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14381,4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14157,7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57711,6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46839,6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125281,6</w:t>
            </w:r>
          </w:p>
        </w:tc>
      </w:tr>
      <w:tr>
        <w:trPr>
          <w:trHeight w:val="10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121912,5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3369,1</w:t>
            </w:r>
          </w:p>
        </w:tc>
      </w:tr>
      <w:tr>
        <w:trPr>
          <w:trHeight w:val="5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24624,9</w:t>
            </w:r>
          </w:p>
        </w:tc>
      </w:tr>
      <w:tr>
        <w:trPr>
          <w:trHeight w:val="14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23499,8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354,1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1665514,2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6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1663970,2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1263642,2</w:t>
            </w:r>
          </w:p>
        </w:tc>
      </w:tr>
      <w:tr>
        <w:trPr>
          <w:trHeight w:val="8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10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18335,0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46644,0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154637,0</w:t>
            </w:r>
          </w:p>
        </w:tc>
      </w:tr>
      <w:tr>
        <w:trPr>
          <w:trHeight w:val="10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18944,6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917,6</w:t>
            </w:r>
          </w:p>
        </w:tc>
      </w:tr>
      <w:tr>
        <w:trPr>
          <w:trHeight w:val="6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59741,8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84864,0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81963,3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81963,3</w:t>
            </w:r>
          </w:p>
        </w:tc>
      </w:tr>
      <w:tr>
        <w:trPr>
          <w:trHeight w:val="7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15895,1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12340,7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170073,0</w:t>
            </w:r>
          </w:p>
        </w:tc>
      </w:tr>
      <w:tr>
        <w:trPr>
          <w:trHeight w:val="9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19369,0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774,3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1079,0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10515,7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51293,6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22790,3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11341,8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93869,6</w:t>
            </w:r>
          </w:p>
        </w:tc>
      </w:tr>
      <w:tr>
        <w:trPr>
          <w:trHeight w:val="6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43048,2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50821,4</w:t>
            </w:r>
          </w:p>
        </w:tc>
      </w:tr>
      <w:tr>
        <w:trPr>
          <w:trHeight w:val="6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5540,8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4817,8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115633,1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91959,6</w:t>
            </w:r>
          </w:p>
        </w:tc>
      </w:tr>
      <w:tr>
        <w:trPr>
          <w:trHeight w:val="7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6418,7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56447,0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24319,9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14596,1</w:t>
            </w:r>
          </w:p>
        </w:tc>
      </w:tr>
      <w:tr>
        <w:trPr>
          <w:trHeight w:val="12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9077,4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3813,4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787,3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1250,7</w:t>
            </w:r>
          </w:p>
        </w:tc>
      </w:tr>
      <w:tr>
        <w:trPr>
          <w:trHeight w:val="10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3136,0</w:t>
            </w:r>
          </w:p>
        </w:tc>
      </w:tr>
      <w:tr>
        <w:trPr>
          <w:trHeight w:val="10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95048,4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</w:p>
        </w:tc>
      </w:tr>
      <w:tr>
        <w:trPr>
          <w:trHeight w:val="7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10985,1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2767,6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9052,5</w:t>
            </w:r>
          </w:p>
        </w:tc>
      </w:tr>
      <w:tr>
        <w:trPr>
          <w:trHeight w:val="9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1614,5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71713,2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63404,2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14276,7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6173,7</w:t>
            </w:r>
          </w:p>
        </w:tc>
      </w:tr>
      <w:tr>
        <w:trPr>
          <w:trHeight w:val="7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6057,7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7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47846,0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9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22305,3</w:t>
            </w:r>
          </w:p>
        </w:tc>
      </w:tr>
      <w:tr>
        <w:trPr>
          <w:trHeight w:val="9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6865,3</w:t>
            </w:r>
          </w:p>
        </w:tc>
      </w:tr>
      <w:tr>
        <w:trPr>
          <w:trHeight w:val="8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6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9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0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2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10499,1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23144,5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-23094,4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23094,4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5С-20/2-13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5С-10/3-12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1"/>
        <w:gridCol w:w="2549"/>
      </w:tblGrid>
      <w:tr>
        <w:trPr>
          <w:trHeight w:val="2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264 533,8</w:t>
            </w:r>
          </w:p>
        </w:tc>
      </w:tr>
      <w:tr>
        <w:trPr>
          <w:trHeight w:val="3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206 311,8</w:t>
            </w:r>
          </w:p>
        </w:tc>
      </w:tr>
      <w:tr>
        <w:trPr>
          <w:trHeight w:val="3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117 285,0</w:t>
            </w:r>
          </w:p>
        </w:tc>
      </w:tr>
      <w:tr>
        <w:trPr>
          <w:trHeight w:val="9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917,6</w:t>
            </w:r>
          </w:p>
        </w:tc>
      </w:tr>
      <w:tr>
        <w:trPr>
          <w:trHeight w:val="81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оставшихся без попечения родителей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18 944,6</w:t>
            </w:r>
          </w:p>
        </w:tc>
      </w:tr>
      <w:tr>
        <w:trPr>
          <w:trHeight w:val="9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21 934,8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57 357,0</w:t>
            </w:r>
          </w:p>
        </w:tc>
      </w:tr>
      <w:tr>
        <w:trPr>
          <w:trHeight w:val="5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9 937,0</w:t>
            </w:r>
          </w:p>
        </w:tc>
      </w:tr>
      <w:tr>
        <w:trPr>
          <w:trHeight w:val="7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3 425,6</w:t>
            </w:r>
          </w:p>
        </w:tc>
      </w:tr>
      <w:tr>
        <w:trPr>
          <w:trHeight w:val="69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2 767,6</w:t>
            </w:r>
          </w:p>
        </w:tc>
      </w:tr>
      <w:tr>
        <w:trPr>
          <w:trHeight w:val="69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63 404,2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63 404,2</w:t>
            </w:r>
          </w:p>
        </w:tc>
      </w:tr>
      <w:tr>
        <w:trPr>
          <w:trHeight w:val="7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48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4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1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7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(Реконструкция магистральных водопроводных сетей в городе Ерейментау)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102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 (Строительство 60-квартирного (арендного) коммунального жилого дома в городе Ерейментау)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5С-20/2-13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5С-10/3-12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127 691,6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77 946,2</w:t>
            </w:r>
          </w:p>
        </w:tc>
      </w:tr>
      <w:tr>
        <w:trPr>
          <w:trHeight w:val="6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2 697,0</w:t>
            </w:r>
          </w:p>
        </w:tc>
      </w:tr>
      <w:tr>
        <w:trPr>
          <w:trHeight w:val="5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Ерейментауского района и многодетных семей сельской местности Ерейментауского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1 657,0</w:t>
            </w:r>
          </w:p>
        </w:tc>
      </w:tr>
      <w:tr>
        <w:trPr>
          <w:trHeight w:val="8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46 661,0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улиц города Ерейментау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41 040,0</w:t>
            </w:r>
          </w:p>
        </w:tc>
      </w:tr>
      <w:tr>
        <w:trPr>
          <w:trHeight w:val="5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подготовки к отопительному периоду объектов теплоснабжения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</w:p>
        </w:tc>
      </w:tr>
      <w:tr>
        <w:trPr>
          <w:trHeight w:val="46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28 588,2</w:t>
            </w:r>
          </w:p>
        </w:tc>
      </w:tr>
      <w:tr>
        <w:trPr>
          <w:trHeight w:val="46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автоматической пожарной сигнализации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8 588,2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49 745,4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49 745,4</w:t>
            </w:r>
          </w:p>
        </w:tc>
      </w:tr>
      <w:tr>
        <w:trPr>
          <w:trHeight w:val="4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(село Новомарковка)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