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69cc" w14:textId="18f6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на 2013 год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
пункты Енбекшильдерского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9 января 2013 года № С-12/2. Зарегистрировано Департаментом юстиции Акмолинской области 22 января 2013 года № 3625. Утратило силу в связи с истечением срока применения - (письмо Енбекшильдерского районного маслихата Акмолинской области от 4 ноября 2014 года № 226)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Енбекшильдерского районного маслихата Акмолинской области от 04.11.2014 № 226).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в сельские населенные пункты»,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на 2013 год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Енбекшильдерского района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 решение Енбекшильдерского районного маслихата «О предоставлении мер социальной поддержки на 2012 год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Енбекшильдерского района» от 9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№ С-2/3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1-10-155, опубликовано в газетах от 9 марта 2012 года «Жаңа дәуір» и 10 марта 2012 года «Сельская новь»);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решение Енбекшильдерского районного маслихата «О внесении изменений в решение Енбекшильдерского районного маслихата от 9 февраля 2012 года № С-2/3 «О предоставлении мер социальной поддержки на 2012 год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Енбекшильдерского района» от 25 июля 2012 года № </w:t>
      </w:r>
      <w:r>
        <w:rPr>
          <w:rFonts w:ascii="Times New Roman"/>
          <w:b w:val="false"/>
          <w:i w:val="false"/>
          <w:color w:val="000000"/>
          <w:sz w:val="28"/>
        </w:rPr>
        <w:t>С-7/4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1-10-169, опубликовано в газетах от 31 августа 2012 года «Жаңа дәуір» и 1 сентября 2012 года в газете «Сельская новь»).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А.Амрин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А.Садуақасұлы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