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bba5" w14:textId="dd9b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22 декабря 2008 года № С-11/6 "Об утверждении Правил предоставления жилищной помощи малообеспеченным семьям (гражданам) постоянно проживающим в Енбекшильдерском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9 января 2013 года № С-12/4. Зарегистрировано Департаментом юстиции Акмолинской области 22 января 2013 года № 3626. Утратило силу решением Енбекшильдерского районного маслихата Акмолинской области от 26 апреля 2013 года № С-15/6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Енбекшильдерского районного маслихата Акмолинской области от 26.04.2013 </w:t>
      </w:r>
      <w:r>
        <w:rPr>
          <w:rFonts w:ascii="Times New Roman"/>
          <w:b w:val="false"/>
          <w:i w:val="false"/>
          <w:color w:val="ff0000"/>
          <w:sz w:val="28"/>
        </w:rPr>
        <w:t>№ С-15/6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«Об утверждении Правил предоставления жилищной помощи малообеспеченным семьям (гражданам) постоянно проживающим в Енбекшильдерском районе» от 22 декабря 2008 года № С-11/6 (зарегистрировано в Реестре государственной регистрации нормативных правовых актов за № 1-10-81, опубликовано 13 февраля 2009 года в газете «Жаңа Дәуір» и 14 февраля 2009 года в газете 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постоянно проживающим в Енбекшильдерском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Жилищная помощь предоставляется за счет средств районного бюджета малообеспеченным семьям (гражданам), постоянно проживающим в Енбекшильдерском районе для возмещения затрат по оплате: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 в пределах норм и предельно допустимого уровня расходов семьи (граждан)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Доля предельно допустимых расходов на оплату содержания жилища и потребления коммунальных услуг устанавливается к совокупному доходу семьи в размере 15% (процентов).»;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квитанцию–счет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«19. При представлении в службу жилищной помощи заведомо недостоверных сведений, повлекших за собой назначение завышенной или незаконной жилищной помощи, собственник (наниматель) возвращает незаконно полученную сумму в добровольном порядке, а в случае отказа в судебном порядке.».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бюджета и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А.Амрин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А.Садуақасұлы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