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748a" w14:textId="70c7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в сельских населенных пунктах Енбекшильдерского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09 января 2013 года № С-12/5. Зарегистрировано Департаментом юстиции Акмолинской области 06 февраля 2013 года № 3645. Утратило силу решением маслихата района Биржан сал Акмолинской области от 29 марта 2018 года № С-22/8.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Биржан сал Акмолинской области от 29.03.2018 </w:t>
      </w:r>
      <w:r>
        <w:rPr>
          <w:rFonts w:ascii="Times New Roman"/>
          <w:b w:val="false"/>
          <w:i w:val="false"/>
          <w:color w:val="ff0000"/>
          <w:sz w:val="28"/>
        </w:rPr>
        <w:t>№ С-22/8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Енбекшильдерского районного маслихата Акмолинской области от 07.11.2013 </w:t>
      </w:r>
      <w:r>
        <w:rPr>
          <w:rFonts w:ascii="Times New Roman"/>
          <w:b w:val="false"/>
          <w:i w:val="false"/>
          <w:color w:val="ff0000"/>
          <w:sz w:val="28"/>
        </w:rPr>
        <w:t>№ 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поправочные коэффициенты к базовым ставкам платы за земельные участки в сельских населенных пунктах Енбекшильдерского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Енбекшильдерского районного маслихата Акмолинской области от 07.11.2013 </w:t>
      </w:r>
      <w:r>
        <w:rPr>
          <w:rFonts w:ascii="Times New Roman"/>
          <w:b w:val="false"/>
          <w:i w:val="false"/>
          <w:color w:val="000000"/>
          <w:sz w:val="28"/>
        </w:rPr>
        <w:t>№ 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Енбекшильдерского районного маслихата "Об утверждении границ зон и поправочных коэффициентов к базовым ставкам земель сельскохозяйственного назначения и сельских населенных пунктов Енбекшильдерского района" от 14 февраля 2005 года № С-14/5 (зарегистрировано в Реестре государственной регистрации нормативных правовых актов за № 3048 опубликовано 3 марта 2005 года в районной газете "Жаңа Дәуір" - "Сельская новь").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Енбекшильдерского районного маслихата по вопросам бюджета и экономического развития.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Енбекшильдерского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А.Садуақасұлы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С-12/5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2013 года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в сельских населенных пунктах Енбекшильдерского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Енбекшильдерского районного маслихата Акмолинской области от 22.10.2014 </w:t>
      </w:r>
      <w:r>
        <w:rPr>
          <w:rFonts w:ascii="Times New Roman"/>
          <w:b w:val="false"/>
          <w:i w:val="false"/>
          <w:color w:val="ff0000"/>
          <w:sz w:val="28"/>
        </w:rPr>
        <w:t>№ С-32/6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0"/>
        <w:gridCol w:w="2808"/>
        <w:gridCol w:w="7592"/>
      </w:tblGrid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земельного налога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сельских населенных пунктов</w:t>
            </w:r>
          </w:p>
        </w:tc>
      </w:tr>
      <w:tr>
        <w:trPr>
          <w:trHeight w:val="30" w:hRule="atLeast"/>
        </w:trPr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01-173-001 село Заозерное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аул Ульги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01-172-004 аул Андыкожа батыр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01-172-011 село Макинка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01-172-001 село Бирсуат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село Жокей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село Кызылуюм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село Карловка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село Трамбовка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село Уюмшил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01-172-011 село Пригорхоз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01-172-007 село Кенащи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01-172-010 село Невское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01-172-003 аул Ангал батыр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село Когам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село Макпал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село Буланды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село Карагай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село Каратал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01-172-005 село Заураловка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01-172-005 село Кудукагаш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01-172-005 село Яблоновка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01-172-002 село Баймырза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01-172-001 село Сауле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01-172-009 село Мамай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01-172-034 село Енбекшильдерское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01-172-034 село Актас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01-172-034 село Акбулак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01-172-008 село Краснофлотское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01-172-003 село Жаналык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01-172-002 село Шошкалы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01-172-032 село Валиханово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01-172-032 село Алга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01-172-032 село Кудабас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01-172-030 село Сапак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01-172-030 село Аксу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С-12/5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2013 года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границ оценочных зон и поправочных коэффициентов к базовым ставкам платы за земельные участки на земли сельскохозяйственного назначения для целей налогообложения в Енбекшильдерском районе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решением Енбекшильдерского районного маслихата Акмолинской области от 07.11.2013 </w:t>
      </w:r>
      <w:r>
        <w:rPr>
          <w:rFonts w:ascii="Times New Roman"/>
          <w:b w:val="false"/>
          <w:i w:val="false"/>
          <w:color w:val="ff0000"/>
          <w:sz w:val="28"/>
        </w:rPr>
        <w:t>№ 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